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9C" w:rsidRDefault="00213C2D" w:rsidP="008B149C">
      <w:pPr>
        <w:rPr>
          <w:rFonts w:ascii="Times New Roman" w:hAnsi="Times New Roman" w:cs="Times New Roman"/>
          <w:b/>
          <w:sz w:val="24"/>
          <w:szCs w:val="24"/>
        </w:rPr>
      </w:pPr>
      <w:r>
        <w:rPr>
          <w:rFonts w:ascii="Times New Roman" w:hAnsi="Times New Roman" w:cs="Times New Roman"/>
          <w:b/>
          <w:sz w:val="24"/>
          <w:szCs w:val="24"/>
        </w:rPr>
        <w:t xml:space="preserve">                                                                 </w:t>
      </w:r>
      <w:r w:rsidR="008B149C" w:rsidRPr="008B149C">
        <w:rPr>
          <w:rFonts w:ascii="Times New Roman" w:hAnsi="Times New Roman" w:cs="Times New Roman"/>
          <w:b/>
          <w:sz w:val="24"/>
          <w:szCs w:val="24"/>
        </w:rPr>
        <w:t>Пояснительная записка</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Рабочая программа составлена на основе следующих документов: </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ФЗ «Об образовании в РФ» от 29.12.2012 № 273-ФЗ;</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 -Федеральный государственный образовательный стандарт общего образования, утвержденного приказом Министерства образования и науки РФ от 17 декабря 2010 года № 1897</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 -Приказ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 -Письмо Министерства образования и науки РФ от 14 декабря 2015 г. N 08-2355 «О внесении изменений в примерные основные образовательные программы»;</w:t>
      </w:r>
    </w:p>
    <w:p w:rsidR="00213C2D" w:rsidRPr="005B1451" w:rsidRDefault="00213C2D" w:rsidP="00213C2D">
      <w:pPr>
        <w:spacing w:after="0"/>
        <w:rPr>
          <w:rFonts w:ascii="Times New Roman" w:hAnsi="Times New Roman" w:cs="Times New Roman"/>
          <w:sz w:val="24"/>
          <w:szCs w:val="24"/>
        </w:rPr>
      </w:pPr>
      <w:proofErr w:type="gramStart"/>
      <w:r w:rsidRPr="005B1451">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w:t>
      </w:r>
      <w:hyperlink r:id="rId7" w:history="1">
        <w:r w:rsidRPr="005B1451">
          <w:rPr>
            <w:rStyle w:val="a4"/>
            <w:rFonts w:ascii="Times New Roman" w:hAnsi="Times New Roman"/>
            <w:sz w:val="24"/>
            <w:szCs w:val="24"/>
          </w:rPr>
          <w:t>http://edu.crowdexpert.ru/results-noo)/</w:t>
        </w:r>
      </w:hyperlink>
      <w:proofErr w:type="gramEnd"/>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 xml:space="preserve"> -Письмо Министерства образования и науки РФ от 28 октября 2015 г. N 08-1786 «О рабочих программах учебных предметов».</w:t>
      </w:r>
    </w:p>
    <w:p w:rsidR="00213C2D" w:rsidRPr="005B1451" w:rsidRDefault="00213C2D" w:rsidP="00213C2D">
      <w:pPr>
        <w:spacing w:after="0"/>
        <w:rPr>
          <w:rFonts w:ascii="Times New Roman" w:hAnsi="Times New Roman" w:cs="Times New Roman"/>
          <w:sz w:val="24"/>
          <w:szCs w:val="24"/>
        </w:rPr>
      </w:pPr>
      <w:r w:rsidRPr="005B1451">
        <w:rPr>
          <w:rFonts w:ascii="Times New Roman" w:hAnsi="Times New Roman" w:cs="Times New Roman"/>
          <w:sz w:val="24"/>
          <w:szCs w:val="24"/>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2016 год (</w:t>
      </w:r>
      <w:hyperlink r:id="rId8" w:history="1">
        <w:r w:rsidRPr="005B1451">
          <w:rPr>
            <w:rStyle w:val="a4"/>
            <w:rFonts w:ascii="Times New Roman" w:hAnsi="Times New Roman"/>
            <w:sz w:val="24"/>
            <w:szCs w:val="24"/>
          </w:rPr>
          <w:t>www.apkro.ru</w:t>
        </w:r>
      </w:hyperlink>
      <w:r w:rsidRPr="005B1451">
        <w:rPr>
          <w:rFonts w:ascii="Times New Roman" w:hAnsi="Times New Roman" w:cs="Times New Roman"/>
          <w:sz w:val="24"/>
          <w:szCs w:val="24"/>
        </w:rPr>
        <w:t>);</w:t>
      </w:r>
    </w:p>
    <w:p w:rsidR="00D14249" w:rsidRDefault="00213C2D" w:rsidP="00D14249">
      <w:pPr>
        <w:spacing w:after="0"/>
        <w:rPr>
          <w:rFonts w:ascii="Times New Roman" w:hAnsi="Times New Roman" w:cs="Times New Roman"/>
          <w:sz w:val="24"/>
          <w:szCs w:val="24"/>
        </w:rPr>
      </w:pPr>
      <w:r w:rsidRPr="005B1451">
        <w:rPr>
          <w:rFonts w:ascii="Times New Roman" w:hAnsi="Times New Roman" w:cs="Times New Roman"/>
          <w:sz w:val="24"/>
          <w:szCs w:val="24"/>
        </w:rPr>
        <w:t xml:space="preserve">  - Санитарно-эпидемиологические требования к условиям и организации обучения в общеобразовательных учреждениях – </w:t>
      </w:r>
      <w:proofErr w:type="spellStart"/>
      <w:r w:rsidRPr="005B1451">
        <w:rPr>
          <w:rFonts w:ascii="Times New Roman" w:hAnsi="Times New Roman" w:cs="Times New Roman"/>
          <w:sz w:val="24"/>
          <w:szCs w:val="24"/>
        </w:rPr>
        <w:t>СанПиН</w:t>
      </w:r>
      <w:proofErr w:type="spellEnd"/>
      <w:r w:rsidRPr="005B1451">
        <w:rPr>
          <w:rFonts w:ascii="Times New Roman" w:hAnsi="Times New Roman" w:cs="Times New Roman"/>
          <w:sz w:val="24"/>
          <w:szCs w:val="24"/>
        </w:rPr>
        <w:t xml:space="preserve"> 2.4.2.2821-10 (утверждены Постановлением главного государственного санитарного врача РФ от 29.12.2010г № 189, зарегистрированном в Минюсте РФ 03.03.2011 №</w:t>
      </w:r>
      <w:r w:rsidR="00D14249" w:rsidRPr="005B1451">
        <w:rPr>
          <w:rFonts w:ascii="Times New Roman" w:hAnsi="Times New Roman" w:cs="Times New Roman"/>
          <w:sz w:val="24"/>
          <w:szCs w:val="24"/>
        </w:rPr>
        <w:t>19993);</w:t>
      </w:r>
    </w:p>
    <w:p w:rsidR="00D14249" w:rsidRDefault="00D14249" w:rsidP="00D14249">
      <w:pPr>
        <w:spacing w:after="0"/>
        <w:rPr>
          <w:rFonts w:ascii="Times New Roman" w:hAnsi="Times New Roman" w:cs="Times New Roman"/>
          <w:sz w:val="24"/>
          <w:szCs w:val="24"/>
        </w:rPr>
      </w:pPr>
      <w:r w:rsidRPr="005B1451">
        <w:rPr>
          <w:rFonts w:ascii="Times New Roman" w:hAnsi="Times New Roman" w:cs="Times New Roman"/>
          <w:sz w:val="24"/>
          <w:szCs w:val="24"/>
        </w:rPr>
        <w:t xml:space="preserve">- </w:t>
      </w:r>
      <w:r w:rsidRPr="001C76A2">
        <w:rPr>
          <w:rFonts w:ascii="Times New Roman" w:hAnsi="Times New Roman" w:cs="Times New Roman"/>
          <w:sz w:val="24"/>
          <w:szCs w:val="24"/>
        </w:rPr>
        <w:t xml:space="preserve">Основная общеобразовательная программа основного общего образования школы; </w:t>
      </w:r>
    </w:p>
    <w:p w:rsidR="00D14249" w:rsidRPr="001C76A2" w:rsidRDefault="00D14249" w:rsidP="00D14249">
      <w:pPr>
        <w:spacing w:after="0"/>
        <w:rPr>
          <w:rFonts w:ascii="Times New Roman" w:hAnsi="Times New Roman" w:cs="Times New Roman"/>
          <w:sz w:val="24"/>
          <w:szCs w:val="24"/>
        </w:rPr>
      </w:pPr>
      <w:r w:rsidRPr="001C76A2">
        <w:rPr>
          <w:rFonts w:ascii="Times New Roman" w:hAnsi="Times New Roman" w:cs="Times New Roman"/>
          <w:sz w:val="24"/>
          <w:szCs w:val="24"/>
        </w:rPr>
        <w:t>- Примерные программы по учебным предметам</w:t>
      </w:r>
    </w:p>
    <w:p w:rsidR="00213C2D" w:rsidRPr="008B149C" w:rsidRDefault="00213C2D" w:rsidP="00213C2D">
      <w:pPr>
        <w:rPr>
          <w:rFonts w:ascii="Times New Roman" w:hAnsi="Times New Roman" w:cs="Times New Roman"/>
          <w:sz w:val="24"/>
          <w:szCs w:val="24"/>
        </w:rPr>
      </w:pPr>
      <w:r w:rsidRPr="005B1451">
        <w:rPr>
          <w:rFonts w:ascii="Times New Roman" w:hAnsi="Times New Roman" w:cs="Times New Roman"/>
          <w:sz w:val="24"/>
          <w:szCs w:val="24"/>
        </w:rPr>
        <w:t xml:space="preserve"> </w:t>
      </w:r>
      <w:r w:rsidRPr="008B149C">
        <w:rPr>
          <w:rFonts w:ascii="Times New Roman" w:hAnsi="Times New Roman" w:cs="Times New Roman"/>
          <w:sz w:val="24"/>
          <w:szCs w:val="24"/>
        </w:rPr>
        <w:t>Рабочая программа по предмету   « Технология для  1 класса   разработана на основе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развития и воспитания личности гражданина России, планируемых результатов начального общего образования с учетом возможностей УМК «Школа России» и ориентирована на работу по УМК:</w:t>
      </w:r>
    </w:p>
    <w:p w:rsidR="00213C2D" w:rsidRPr="008B149C" w:rsidRDefault="00213C2D" w:rsidP="00213C2D">
      <w:pPr>
        <w:rPr>
          <w:rFonts w:ascii="Times New Roman" w:hAnsi="Times New Roman" w:cs="Times New Roman"/>
          <w:sz w:val="24"/>
          <w:szCs w:val="24"/>
        </w:rPr>
      </w:pPr>
      <w:proofErr w:type="spellStart"/>
      <w:r w:rsidRPr="008B149C">
        <w:rPr>
          <w:rFonts w:ascii="Times New Roman" w:hAnsi="Times New Roman" w:cs="Times New Roman"/>
          <w:sz w:val="24"/>
          <w:szCs w:val="24"/>
        </w:rPr>
        <w:t>Роговцева</w:t>
      </w:r>
      <w:proofErr w:type="spellEnd"/>
      <w:r w:rsidRPr="008B149C">
        <w:rPr>
          <w:rFonts w:ascii="Times New Roman" w:hAnsi="Times New Roman" w:cs="Times New Roman"/>
          <w:sz w:val="24"/>
          <w:szCs w:val="24"/>
        </w:rPr>
        <w:t xml:space="preserve"> Н.И. Технология. 1 класс: учебник. /Н.И. </w:t>
      </w:r>
      <w:proofErr w:type="spellStart"/>
      <w:r w:rsidRPr="008B149C">
        <w:rPr>
          <w:rFonts w:ascii="Times New Roman" w:hAnsi="Times New Roman" w:cs="Times New Roman"/>
          <w:sz w:val="24"/>
          <w:szCs w:val="24"/>
        </w:rPr>
        <w:t>Роговцева</w:t>
      </w:r>
      <w:proofErr w:type="spellEnd"/>
      <w:r w:rsidRPr="008B149C">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xml:space="preserve"> - М.: Просвещение, 2014</w:t>
      </w:r>
    </w:p>
    <w:p w:rsidR="00213C2D" w:rsidRDefault="00213C2D" w:rsidP="00213C2D">
      <w:pPr>
        <w:spacing w:after="0"/>
        <w:rPr>
          <w:rFonts w:ascii="Times New Roman" w:hAnsi="Times New Roman" w:cs="Times New Roman"/>
          <w:sz w:val="24"/>
          <w:szCs w:val="24"/>
        </w:rPr>
      </w:pPr>
      <w:r>
        <w:t xml:space="preserve">- </w:t>
      </w:r>
      <w:r w:rsidRPr="005B1451">
        <w:rPr>
          <w:rFonts w:ascii="Times New Roman" w:hAnsi="Times New Roman" w:cs="Times New Roman"/>
          <w:sz w:val="24"/>
          <w:szCs w:val="24"/>
        </w:rPr>
        <w:t xml:space="preserve">Учебный план ГБОУ СОШ с. Новое </w:t>
      </w:r>
      <w:proofErr w:type="spellStart"/>
      <w:r w:rsidRPr="005B1451">
        <w:rPr>
          <w:rFonts w:ascii="Times New Roman" w:hAnsi="Times New Roman" w:cs="Times New Roman"/>
          <w:sz w:val="24"/>
          <w:szCs w:val="24"/>
        </w:rPr>
        <w:t>Якушкино</w:t>
      </w:r>
      <w:proofErr w:type="spellEnd"/>
      <w:r w:rsidRPr="005B1451">
        <w:rPr>
          <w:rFonts w:ascii="Times New Roman" w:hAnsi="Times New Roman" w:cs="Times New Roman"/>
          <w:sz w:val="24"/>
          <w:szCs w:val="24"/>
        </w:rPr>
        <w:t xml:space="preserve"> на 2018-2019 учебный год;</w:t>
      </w:r>
    </w:p>
    <w:p w:rsidR="00213C2D" w:rsidRDefault="00213C2D" w:rsidP="00213C2D">
      <w:pPr>
        <w:spacing w:after="0"/>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 xml:space="preserve">Цели </w:t>
      </w:r>
      <w:r w:rsidRPr="008B149C">
        <w:rPr>
          <w:rFonts w:ascii="Times New Roman" w:hAnsi="Times New Roman" w:cs="Times New Roman"/>
          <w:sz w:val="24"/>
          <w:szCs w:val="24"/>
        </w:rPr>
        <w:t>изучения предмета «Технология»: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приобретение личного опыта как основы познания;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приобретение первоначального опыта практической преобразовательной деятельно</w:t>
      </w:r>
      <w:r w:rsidRPr="008B149C">
        <w:rPr>
          <w:rFonts w:ascii="Times New Roman" w:hAnsi="Times New Roman" w:cs="Times New Roman"/>
          <w:sz w:val="24"/>
          <w:szCs w:val="24"/>
        </w:rPr>
        <w:softHyphen/>
        <w:t>сти на основе овладения технологическими знаниями, технико-технологическими умениями и проектной деятельностью;</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 xml:space="preserve">В </w:t>
      </w:r>
      <w:r w:rsidRPr="008B149C">
        <w:rPr>
          <w:rFonts w:ascii="Times New Roman" w:hAnsi="Times New Roman" w:cs="Times New Roman"/>
          <w:sz w:val="24"/>
          <w:szCs w:val="24"/>
        </w:rPr>
        <w:t xml:space="preserve">качестве основных </w:t>
      </w:r>
      <w:r w:rsidRPr="008B149C">
        <w:rPr>
          <w:rFonts w:ascii="Times New Roman" w:hAnsi="Times New Roman" w:cs="Times New Roman"/>
          <w:b/>
          <w:bCs/>
          <w:sz w:val="24"/>
          <w:szCs w:val="24"/>
        </w:rPr>
        <w:t xml:space="preserve">задач, </w:t>
      </w:r>
      <w:r w:rsidRPr="008B149C">
        <w:rPr>
          <w:rFonts w:ascii="Times New Roman" w:hAnsi="Times New Roman" w:cs="Times New Roman"/>
          <w:sz w:val="24"/>
          <w:szCs w:val="24"/>
        </w:rPr>
        <w:t>решаемых при изучении курса «Технология» выделяются: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отражённого в материальной культуре;</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lastRenderedPageBreak/>
        <w:t>формирование идентичности гражданина России в поликультурном многонациональ</w:t>
      </w:r>
      <w:r w:rsidRPr="008B149C">
        <w:rPr>
          <w:rFonts w:ascii="Times New Roman" w:hAnsi="Times New Roman" w:cs="Times New Roman"/>
          <w:sz w:val="24"/>
          <w:szCs w:val="24"/>
        </w:rPr>
        <w:softHyphen/>
        <w:t>ном обществе на основе знакомства с ремёслами других народов России; развитие способ</w:t>
      </w:r>
      <w:r w:rsidRPr="008B149C">
        <w:rPr>
          <w:rFonts w:ascii="Times New Roman" w:hAnsi="Times New Roman" w:cs="Times New Roman"/>
          <w:sz w:val="24"/>
          <w:szCs w:val="24"/>
        </w:rPr>
        <w:softHyphen/>
        <w:t>ности к равноправному сотрудничеству на основе уважения личности другого человека; вос</w:t>
      </w:r>
      <w:r w:rsidRPr="008B149C">
        <w:rPr>
          <w:rFonts w:ascii="Times New Roman" w:hAnsi="Times New Roman" w:cs="Times New Roman"/>
          <w:sz w:val="24"/>
          <w:szCs w:val="24"/>
        </w:rPr>
        <w:softHyphen/>
        <w:t>питание толерантности к мнениям и позициям других;</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формирование целостной картины мира, материальной и духовной культуры как про</w:t>
      </w:r>
      <w:r w:rsidRPr="008B149C">
        <w:rPr>
          <w:rFonts w:ascii="Times New Roman" w:hAnsi="Times New Roman" w:cs="Times New Roman"/>
          <w:sz w:val="24"/>
          <w:szCs w:val="24"/>
        </w:rPr>
        <w:softHyphen/>
        <w:t xml:space="preserve">дукта творческой предметно-преобразующей деятельности человека; осмысление </w:t>
      </w:r>
      <w:proofErr w:type="spellStart"/>
      <w:r w:rsidRPr="008B149C">
        <w:rPr>
          <w:rFonts w:ascii="Times New Roman" w:hAnsi="Times New Roman" w:cs="Times New Roman"/>
          <w:sz w:val="24"/>
          <w:szCs w:val="24"/>
        </w:rPr>
        <w:t>духовно</w:t>
      </w:r>
      <w:r w:rsidRPr="008B149C">
        <w:rPr>
          <w:rFonts w:ascii="Times New Roman" w:hAnsi="Times New Roman" w:cs="Times New Roman"/>
          <w:sz w:val="24"/>
          <w:szCs w:val="24"/>
        </w:rPr>
        <w:softHyphen/>
        <w:t>психологического</w:t>
      </w:r>
      <w:proofErr w:type="spellEnd"/>
      <w:r w:rsidRPr="008B149C">
        <w:rPr>
          <w:rFonts w:ascii="Times New Roman" w:hAnsi="Times New Roman" w:cs="Times New Roman"/>
          <w:sz w:val="24"/>
          <w:szCs w:val="24"/>
        </w:rPr>
        <w:t xml:space="preserve"> содержания предметного мира и его единства с миром природы;</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развитие познавательных мотивов, инициативности, любознательности и познава</w:t>
      </w:r>
      <w:r w:rsidRPr="008B149C">
        <w:rPr>
          <w:rFonts w:ascii="Times New Roman" w:hAnsi="Times New Roman" w:cs="Times New Roman"/>
          <w:sz w:val="24"/>
          <w:szCs w:val="24"/>
        </w:rPr>
        <w:softHyphen/>
        <w:t>тельных интересов на основе связи трудового и технологического образования с жизненным опытом и системой ценностей ребенка;</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формирование на основе овладения культурой проектной деятельности:</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 xml:space="preserve">внутреннего плана деятельности на основе поэтапной отработки </w:t>
      </w:r>
      <w:proofErr w:type="spellStart"/>
      <w:r w:rsidRPr="008B149C">
        <w:rPr>
          <w:rFonts w:ascii="Times New Roman" w:hAnsi="Times New Roman" w:cs="Times New Roman"/>
          <w:sz w:val="24"/>
          <w:szCs w:val="24"/>
        </w:rPr>
        <w:t>предметно</w:t>
      </w:r>
      <w:r w:rsidRPr="008B149C">
        <w:rPr>
          <w:rFonts w:ascii="Times New Roman" w:hAnsi="Times New Roman" w:cs="Times New Roman"/>
          <w:sz w:val="24"/>
          <w:szCs w:val="24"/>
        </w:rPr>
        <w:softHyphen/>
        <w:t>преобразовательных</w:t>
      </w:r>
      <w:proofErr w:type="spellEnd"/>
      <w:r w:rsidRPr="008B149C">
        <w:rPr>
          <w:rFonts w:ascii="Times New Roman" w:hAnsi="Times New Roman" w:cs="Times New Roman"/>
          <w:sz w:val="24"/>
          <w:szCs w:val="24"/>
        </w:rPr>
        <w:t xml:space="preserve"> действий, включающих </w:t>
      </w:r>
      <w:proofErr w:type="spellStart"/>
      <w:r w:rsidRPr="008B149C">
        <w:rPr>
          <w:rFonts w:ascii="Times New Roman" w:hAnsi="Times New Roman" w:cs="Times New Roman"/>
          <w:sz w:val="24"/>
          <w:szCs w:val="24"/>
        </w:rPr>
        <w:t>целеполагание</w:t>
      </w:r>
      <w:proofErr w:type="spellEnd"/>
      <w:r w:rsidRPr="008B149C">
        <w:rPr>
          <w:rFonts w:ascii="Times New Roman" w:hAnsi="Times New Roman" w:cs="Times New Roman"/>
          <w:sz w:val="24"/>
          <w:szCs w:val="24"/>
        </w:rPr>
        <w:t>, планирование (умение состав</w:t>
      </w:r>
      <w:r w:rsidRPr="008B149C">
        <w:rPr>
          <w:rFonts w:ascii="Times New Roman" w:hAnsi="Times New Roman" w:cs="Times New Roman"/>
          <w:sz w:val="24"/>
          <w:szCs w:val="24"/>
        </w:rPr>
        <w:softHyphen/>
        <w:t>лять план и применять его для решения учебной задачи), прогнозирование (предсказывание будущего результата при различных условиях выполнения действия), контроль, коррекцию, оценку;</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умений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коммуникативных умений в процессе реализации проектной деятельности (выслу</w:t>
      </w:r>
      <w:r w:rsidRPr="008B149C">
        <w:rPr>
          <w:rFonts w:ascii="Times New Roman" w:hAnsi="Times New Roman" w:cs="Times New Roman"/>
          <w:sz w:val="24"/>
          <w:szCs w:val="24"/>
        </w:rPr>
        <w:softHyphen/>
        <w:t xml:space="preserve">шивать и принимать разные точки зрения и мнения, сравнивая их </w:t>
      </w:r>
      <w:proofErr w:type="gramStart"/>
      <w:r w:rsidRPr="008B149C">
        <w:rPr>
          <w:rFonts w:ascii="Times New Roman" w:hAnsi="Times New Roman" w:cs="Times New Roman"/>
          <w:sz w:val="24"/>
          <w:szCs w:val="24"/>
        </w:rPr>
        <w:t>со</w:t>
      </w:r>
      <w:proofErr w:type="gramEnd"/>
      <w:r w:rsidRPr="008B149C">
        <w:rPr>
          <w:rFonts w:ascii="Times New Roman" w:hAnsi="Times New Roman" w:cs="Times New Roman"/>
          <w:sz w:val="24"/>
          <w:szCs w:val="24"/>
        </w:rPr>
        <w:t xml:space="preserve"> </w:t>
      </w:r>
      <w:proofErr w:type="gramStart"/>
      <w:r w:rsidRPr="008B149C">
        <w:rPr>
          <w:rFonts w:ascii="Times New Roman" w:hAnsi="Times New Roman" w:cs="Times New Roman"/>
          <w:sz w:val="24"/>
          <w:szCs w:val="24"/>
        </w:rPr>
        <w:t>своими</w:t>
      </w:r>
      <w:proofErr w:type="gramEnd"/>
      <w:r w:rsidRPr="008B149C">
        <w:rPr>
          <w:rFonts w:ascii="Times New Roman" w:hAnsi="Times New Roman" w:cs="Times New Roman"/>
          <w:sz w:val="24"/>
          <w:szCs w:val="24"/>
        </w:rPr>
        <w:t>; распределять обязанности, приходить к единому решению в процессе обсуждения (договариваться), аргу</w:t>
      </w:r>
      <w:r w:rsidRPr="008B149C">
        <w:rPr>
          <w:rFonts w:ascii="Times New Roman" w:hAnsi="Times New Roman" w:cs="Times New Roman"/>
          <w:sz w:val="24"/>
          <w:szCs w:val="24"/>
        </w:rPr>
        <w:softHyphen/>
        <w:t>ментировать свою точку зрения убеждать в правильности выбранного способа и т.д.):</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первоначальных конструкторско-технологических знаний и умений на основе обуче</w:t>
      </w:r>
      <w:r w:rsidRPr="008B149C">
        <w:rPr>
          <w:rFonts w:ascii="Times New Roman" w:hAnsi="Times New Roman" w:cs="Times New Roman"/>
          <w:sz w:val="24"/>
          <w:szCs w:val="24"/>
        </w:rPr>
        <w:softHyphen/>
        <w:t>ния работе с технологической картой, строгого выполнения технологии изготовления любых изделий;</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первоначальных умений поиска, проверки необходимой информации, её передачи, преобразования, хранения информации, а также навыков использования компьютера;</w:t>
      </w:r>
    </w:p>
    <w:p w:rsidR="008B149C" w:rsidRPr="008B149C" w:rsidRDefault="008B149C" w:rsidP="008B149C">
      <w:pPr>
        <w:numPr>
          <w:ilvl w:val="0"/>
          <w:numId w:val="2"/>
        </w:numPr>
        <w:rPr>
          <w:rFonts w:ascii="Times New Roman" w:hAnsi="Times New Roman" w:cs="Times New Roman"/>
          <w:sz w:val="24"/>
          <w:szCs w:val="24"/>
        </w:rPr>
      </w:pPr>
      <w:r w:rsidRPr="008B149C">
        <w:rPr>
          <w:rFonts w:ascii="Times New Roman" w:hAnsi="Times New Roman" w:cs="Times New Roman"/>
          <w:sz w:val="24"/>
          <w:szCs w:val="24"/>
        </w:rPr>
        <w:t>творческого потенциала личности в процессе изготовления изделий и реализации проектов.</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Общая характеристика предмета.</w:t>
      </w:r>
    </w:p>
    <w:p w:rsidR="008B149C" w:rsidRPr="008B149C" w:rsidRDefault="008B149C" w:rsidP="008B149C">
      <w:pPr>
        <w:rPr>
          <w:rFonts w:ascii="Times New Roman" w:hAnsi="Times New Roman" w:cs="Times New Roman"/>
          <w:b/>
          <w:sz w:val="24"/>
          <w:szCs w:val="24"/>
        </w:rPr>
      </w:pPr>
    </w:p>
    <w:p w:rsidR="008B149C" w:rsidRPr="008B149C" w:rsidRDefault="008B149C" w:rsidP="008B149C">
      <w:pPr>
        <w:numPr>
          <w:ilvl w:val="0"/>
          <w:numId w:val="1"/>
        </w:numPr>
        <w:rPr>
          <w:rFonts w:ascii="Times New Roman" w:hAnsi="Times New Roman" w:cs="Times New Roman"/>
          <w:sz w:val="24"/>
          <w:szCs w:val="24"/>
        </w:rPr>
      </w:pPr>
      <w:proofErr w:type="spellStart"/>
      <w:r w:rsidRPr="008B149C">
        <w:rPr>
          <w:rFonts w:ascii="Times New Roman" w:hAnsi="Times New Roman" w:cs="Times New Roman"/>
          <w:i/>
          <w:iCs/>
          <w:sz w:val="24"/>
          <w:szCs w:val="24"/>
        </w:rPr>
        <w:t>Системно-деятельностный</w:t>
      </w:r>
      <w:proofErr w:type="spellEnd"/>
      <w:r w:rsidRPr="008B149C">
        <w:rPr>
          <w:rFonts w:ascii="Times New Roman" w:hAnsi="Times New Roman" w:cs="Times New Roman"/>
          <w:i/>
          <w:iCs/>
          <w:sz w:val="24"/>
          <w:szCs w:val="24"/>
        </w:rPr>
        <w:t xml:space="preserve"> </w:t>
      </w:r>
      <w:proofErr w:type="spellStart"/>
      <w:r w:rsidRPr="008B149C">
        <w:rPr>
          <w:rFonts w:ascii="Times New Roman" w:hAnsi="Times New Roman" w:cs="Times New Roman"/>
          <w:i/>
          <w:iCs/>
          <w:sz w:val="24"/>
          <w:szCs w:val="24"/>
        </w:rPr>
        <w:t>подход</w:t>
      </w:r>
      <w:proofErr w:type="gramStart"/>
      <w:r w:rsidRPr="008B149C">
        <w:rPr>
          <w:rFonts w:ascii="Times New Roman" w:hAnsi="Times New Roman" w:cs="Times New Roman"/>
          <w:i/>
          <w:iCs/>
          <w:sz w:val="24"/>
          <w:szCs w:val="24"/>
        </w:rPr>
        <w:t>:</w:t>
      </w:r>
      <w:r w:rsidRPr="008B149C">
        <w:rPr>
          <w:rFonts w:ascii="Times New Roman" w:hAnsi="Times New Roman" w:cs="Times New Roman"/>
          <w:sz w:val="24"/>
          <w:szCs w:val="24"/>
        </w:rPr>
        <w:t>о</w:t>
      </w:r>
      <w:proofErr w:type="gramEnd"/>
      <w:r w:rsidRPr="008B149C">
        <w:rPr>
          <w:rFonts w:ascii="Times New Roman" w:hAnsi="Times New Roman" w:cs="Times New Roman"/>
          <w:sz w:val="24"/>
          <w:szCs w:val="24"/>
        </w:rPr>
        <w:t>бучение</w:t>
      </w:r>
      <w:proofErr w:type="spellEnd"/>
      <w:r w:rsidRPr="008B149C">
        <w:rPr>
          <w:rFonts w:ascii="Times New Roman" w:hAnsi="Times New Roman" w:cs="Times New Roman"/>
          <w:sz w:val="24"/>
          <w:szCs w:val="24"/>
        </w:rPr>
        <w:t xml:space="preserve"> на основе реализации в образова</w:t>
      </w:r>
      <w:r w:rsidRPr="008B149C">
        <w:rPr>
          <w:rFonts w:ascii="Times New Roman" w:hAnsi="Times New Roman" w:cs="Times New Roman"/>
          <w:sz w:val="24"/>
          <w:szCs w:val="24"/>
        </w:rPr>
        <w:softHyphen/>
        <w:t>тельном процессе теории деятельности, которая обеспечивает переход внешних действий во внутренние умственные процессы и формирование психических действий субъекта из внеш</w:t>
      </w:r>
      <w:r w:rsidRPr="008B149C">
        <w:rPr>
          <w:rFonts w:ascii="Times New Roman" w:hAnsi="Times New Roman" w:cs="Times New Roman"/>
          <w:sz w:val="24"/>
          <w:szCs w:val="24"/>
        </w:rPr>
        <w:softHyphen/>
        <w:t xml:space="preserve">них, материальных (материализованных) действий с последующей их </w:t>
      </w:r>
      <w:proofErr w:type="spellStart"/>
      <w:r w:rsidRPr="008B149C">
        <w:rPr>
          <w:rFonts w:ascii="Times New Roman" w:hAnsi="Times New Roman" w:cs="Times New Roman"/>
          <w:sz w:val="24"/>
          <w:szCs w:val="24"/>
        </w:rPr>
        <w:t>интериоризацией</w:t>
      </w:r>
      <w:proofErr w:type="spellEnd"/>
      <w:r w:rsidRPr="008B149C">
        <w:rPr>
          <w:rFonts w:ascii="Times New Roman" w:hAnsi="Times New Roman" w:cs="Times New Roman"/>
          <w:sz w:val="24"/>
          <w:szCs w:val="24"/>
        </w:rPr>
        <w:t xml:space="preserve"> (П.Я. Гальперин, Н.Ф. Талызина и др.).</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i/>
          <w:iCs/>
          <w:sz w:val="24"/>
          <w:szCs w:val="24"/>
        </w:rPr>
        <w:t>Теория развития личности учащегося на основе освоения универсальных спо</w:t>
      </w:r>
      <w:r w:rsidRPr="008B149C">
        <w:rPr>
          <w:rFonts w:ascii="Times New Roman" w:hAnsi="Times New Roman" w:cs="Times New Roman"/>
          <w:i/>
          <w:iCs/>
          <w:sz w:val="24"/>
          <w:szCs w:val="24"/>
        </w:rPr>
        <w:softHyphen/>
        <w:t xml:space="preserve">собов </w:t>
      </w:r>
      <w:proofErr w:type="spellStart"/>
      <w:r w:rsidRPr="008B149C">
        <w:rPr>
          <w:rFonts w:ascii="Times New Roman" w:hAnsi="Times New Roman" w:cs="Times New Roman"/>
          <w:i/>
          <w:iCs/>
          <w:sz w:val="24"/>
          <w:szCs w:val="24"/>
        </w:rPr>
        <w:t>деятельности</w:t>
      </w:r>
      <w:proofErr w:type="gramStart"/>
      <w:r w:rsidRPr="008B149C">
        <w:rPr>
          <w:rFonts w:ascii="Times New Roman" w:hAnsi="Times New Roman" w:cs="Times New Roman"/>
          <w:i/>
          <w:iCs/>
          <w:sz w:val="24"/>
          <w:szCs w:val="24"/>
        </w:rPr>
        <w:t>:</w:t>
      </w:r>
      <w:r w:rsidRPr="008B149C">
        <w:rPr>
          <w:rFonts w:ascii="Times New Roman" w:hAnsi="Times New Roman" w:cs="Times New Roman"/>
          <w:sz w:val="24"/>
          <w:szCs w:val="24"/>
        </w:rPr>
        <w:t>п</w:t>
      </w:r>
      <w:proofErr w:type="gramEnd"/>
      <w:r w:rsidRPr="008B149C">
        <w:rPr>
          <w:rFonts w:ascii="Times New Roman" w:hAnsi="Times New Roman" w:cs="Times New Roman"/>
          <w:sz w:val="24"/>
          <w:szCs w:val="24"/>
        </w:rPr>
        <w:t>онимание</w:t>
      </w:r>
      <w:proofErr w:type="spellEnd"/>
      <w:r w:rsidRPr="008B149C">
        <w:rPr>
          <w:rFonts w:ascii="Times New Roman" w:hAnsi="Times New Roman" w:cs="Times New Roman"/>
          <w:sz w:val="24"/>
          <w:szCs w:val="24"/>
        </w:rPr>
        <w:t xml:space="preserve"> процесса учения не только как усвоения системы знаний, умений и навыков, составляющих инструментальную основу компетенций уча</w:t>
      </w:r>
      <w:r w:rsidRPr="008B149C">
        <w:rPr>
          <w:rFonts w:ascii="Times New Roman" w:hAnsi="Times New Roman" w:cs="Times New Roman"/>
          <w:sz w:val="24"/>
          <w:szCs w:val="24"/>
        </w:rPr>
        <w:softHyphen/>
        <w:t>щегося, но и как процесса развития личности, обретения духовно-нравственного и со</w:t>
      </w:r>
      <w:r w:rsidRPr="008B149C">
        <w:rPr>
          <w:rFonts w:ascii="Times New Roman" w:hAnsi="Times New Roman" w:cs="Times New Roman"/>
          <w:sz w:val="24"/>
          <w:szCs w:val="24"/>
        </w:rPr>
        <w:softHyphen/>
        <w:t>циального опыта.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w:t>
      </w:r>
      <w:r w:rsidRPr="008B149C">
        <w:rPr>
          <w:rFonts w:ascii="Times New Roman" w:hAnsi="Times New Roman" w:cs="Times New Roman"/>
          <w:sz w:val="24"/>
          <w:szCs w:val="24"/>
        </w:rPr>
        <w:softHyphen/>
        <w:t>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w:t>
      </w:r>
      <w:r w:rsidRPr="008B149C">
        <w:rPr>
          <w:rFonts w:ascii="Times New Roman" w:hAnsi="Times New Roman" w:cs="Times New Roman"/>
          <w:sz w:val="24"/>
          <w:szCs w:val="24"/>
        </w:rPr>
        <w:softHyphen/>
        <w:t>тельности. Формирование конструкторско-технологических знаний и умений происходит в процессе работы с технологической картой. Названные особенности программы отражены в ее структуре. Содержание основных разделов - «Человек и земля», «Человек и вода», «Че</w:t>
      </w:r>
      <w:r w:rsidRPr="008B149C">
        <w:rPr>
          <w:rFonts w:ascii="Times New Roman" w:hAnsi="Times New Roman" w:cs="Times New Roman"/>
          <w:sz w:val="24"/>
          <w:szCs w:val="24"/>
        </w:rPr>
        <w:softHyphen/>
      </w:r>
      <w:r w:rsidRPr="008B149C">
        <w:rPr>
          <w:rFonts w:ascii="Times New Roman" w:hAnsi="Times New Roman" w:cs="Times New Roman"/>
          <w:sz w:val="24"/>
          <w:szCs w:val="24"/>
        </w:rPr>
        <w:lastRenderedPageBreak/>
        <w:t>ловек и воздух», «Человек и информация» - позволяет рассматривать деятельность чело</w:t>
      </w:r>
      <w:r w:rsidRPr="008B149C">
        <w:rPr>
          <w:rFonts w:ascii="Times New Roman" w:hAnsi="Times New Roman" w:cs="Times New Roman"/>
          <w:sz w:val="24"/>
          <w:szCs w:val="24"/>
        </w:rPr>
        <w:softHyphen/>
        <w:t>века с разных сторон. В программе в качестве особых элементов содержания обучения тех</w:t>
      </w:r>
      <w:r w:rsidRPr="008B149C">
        <w:rPr>
          <w:rFonts w:ascii="Times New Roman" w:hAnsi="Times New Roman" w:cs="Times New Roman"/>
          <w:sz w:val="24"/>
          <w:szCs w:val="24"/>
        </w:rPr>
        <w:softHyphen/>
        <w:t>нологии представлены технологическая карта и проектная деятельность. На основе техно</w:t>
      </w:r>
      <w:r w:rsidRPr="008B149C">
        <w:rPr>
          <w:rFonts w:ascii="Times New Roman" w:hAnsi="Times New Roman" w:cs="Times New Roman"/>
          <w:sz w:val="24"/>
          <w:szCs w:val="24"/>
        </w:rPr>
        <w:softHyphen/>
        <w:t xml:space="preserve">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B149C">
        <w:rPr>
          <w:rFonts w:ascii="Times New Roman" w:hAnsi="Times New Roman" w:cs="Times New Roman"/>
          <w:b/>
          <w:bCs/>
          <w:sz w:val="24"/>
          <w:szCs w:val="24"/>
        </w:rPr>
        <w:t xml:space="preserve">реализован принцип: </w:t>
      </w:r>
      <w:r w:rsidRPr="008B149C">
        <w:rPr>
          <w:rFonts w:ascii="Times New Roman" w:hAnsi="Times New Roman" w:cs="Times New Roman"/>
          <w:sz w:val="24"/>
          <w:szCs w:val="24"/>
        </w:rPr>
        <w:t>от деятельности под контролем учителя - к самостоятельному изго</w:t>
      </w:r>
      <w:r w:rsidRPr="008B149C">
        <w:rPr>
          <w:rFonts w:ascii="Times New Roman" w:hAnsi="Times New Roman" w:cs="Times New Roman"/>
          <w:sz w:val="24"/>
          <w:szCs w:val="24"/>
        </w:rPr>
        <w:softHyphen/>
        <w:t>товлению определенной «продукции», реализации конкретного проекта.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Особое внимание в программе отводится содержанию практических работ, которое предусматривает:</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знакомство детей с рабочими технологическими операциями, порядком их выполне</w:t>
      </w:r>
      <w:r w:rsidRPr="008B149C">
        <w:rPr>
          <w:rFonts w:ascii="Times New Roman" w:hAnsi="Times New Roman" w:cs="Times New Roman"/>
          <w:sz w:val="24"/>
          <w:szCs w:val="24"/>
        </w:rPr>
        <w:softHyphen/>
        <w:t>ния при изготовлении изделия, подбором необходимых материалов и инструментов;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-овладение инвариантными составляющими (способами работы) технологических операций разметки, раскроя, сборки, отделки;</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первичное ознакомление с законами природы, на которые опирается человек при работе;</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изготовление преимущественно объемных изделий (в целях развития пространст</w:t>
      </w:r>
      <w:r w:rsidRPr="008B149C">
        <w:rPr>
          <w:rFonts w:ascii="Times New Roman" w:hAnsi="Times New Roman" w:cs="Times New Roman"/>
          <w:sz w:val="24"/>
          <w:szCs w:val="24"/>
        </w:rPr>
        <w:softHyphen/>
        <w:t>венного восприятия);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осуществление выбора - в каждой теме предлагаются либо два-три изделия на осно</w:t>
      </w:r>
      <w:r w:rsidRPr="008B149C">
        <w:rPr>
          <w:rFonts w:ascii="Times New Roman" w:hAnsi="Times New Roman" w:cs="Times New Roman"/>
          <w:sz w:val="24"/>
          <w:szCs w:val="24"/>
        </w:rPr>
        <w:softHyphen/>
        <w:t>ве общей конструкции, либо разные варианты творческих заданий на одну тему;</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использование в работе преимущественно конструкторской, а не изобразительной деятельности;</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знакомство с природой и использованием ее богатств человеком;</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w:t>
      </w:r>
      <w:r w:rsidRPr="008B149C">
        <w:rPr>
          <w:rFonts w:ascii="Times New Roman" w:hAnsi="Times New Roman" w:cs="Times New Roman"/>
          <w:sz w:val="24"/>
          <w:szCs w:val="24"/>
        </w:rPr>
        <w:softHyphen/>
        <w:t>тивной проектной деятельности совершенствует умение находить решения в ситуации за</w:t>
      </w:r>
      <w:r w:rsidRPr="008B149C">
        <w:rPr>
          <w:rFonts w:ascii="Times New Roman" w:hAnsi="Times New Roman" w:cs="Times New Roman"/>
          <w:sz w:val="24"/>
          <w:szCs w:val="24"/>
        </w:rPr>
        <w:softHyphen/>
        <w:t>труднения, работать в коллективе, брать ответственность за результат деятельности на се</w:t>
      </w:r>
      <w:r w:rsidRPr="008B149C">
        <w:rPr>
          <w:rFonts w:ascii="Times New Roman" w:hAnsi="Times New Roman" w:cs="Times New Roman"/>
          <w:sz w:val="24"/>
          <w:szCs w:val="24"/>
        </w:rPr>
        <w:softHyphen/>
        <w:t>бя и т.д. В результате закладываются прочные основы трудолюбия и способности к самовы</w:t>
      </w:r>
      <w:r w:rsidRPr="008B149C">
        <w:rPr>
          <w:rFonts w:ascii="Times New Roman" w:hAnsi="Times New Roman" w:cs="Times New Roman"/>
          <w:sz w:val="24"/>
          <w:szCs w:val="24"/>
        </w:rPr>
        <w:softHyphen/>
        <w:t>ражению, формируются социально ценные практические умения, приобретается опыт пре</w:t>
      </w:r>
      <w:r w:rsidRPr="008B149C">
        <w:rPr>
          <w:rFonts w:ascii="Times New Roman" w:hAnsi="Times New Roman" w:cs="Times New Roman"/>
          <w:sz w:val="24"/>
          <w:szCs w:val="24"/>
        </w:rPr>
        <w:softHyphen/>
        <w:t>образовательной деятельности и творчества.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Продуктивная проектная деятельность создает основу для развития личности младше</w:t>
      </w:r>
      <w:r w:rsidRPr="008B149C">
        <w:rPr>
          <w:rFonts w:ascii="Times New Roman" w:hAnsi="Times New Roman" w:cs="Times New Roman"/>
          <w:sz w:val="24"/>
          <w:szCs w:val="24"/>
        </w:rPr>
        <w:softHyphen/>
        <w:t>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w:t>
      </w:r>
      <w:r w:rsidRPr="008B149C">
        <w:rPr>
          <w:rFonts w:ascii="Times New Roman" w:hAnsi="Times New Roman" w:cs="Times New Roman"/>
          <w:sz w:val="24"/>
          <w:szCs w:val="24"/>
        </w:rPr>
        <w:softHyphen/>
        <w:t>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w:t>
      </w:r>
      <w:r w:rsidRPr="008B149C">
        <w:rPr>
          <w:rFonts w:ascii="Times New Roman" w:hAnsi="Times New Roman" w:cs="Times New Roman"/>
          <w:sz w:val="24"/>
          <w:szCs w:val="24"/>
        </w:rPr>
        <w:softHyphen/>
        <w:t>ных объектов, которые являются неисчерпаемым источником идей для мастера, способст</w:t>
      </w:r>
      <w:r w:rsidRPr="008B149C">
        <w:rPr>
          <w:rFonts w:ascii="Times New Roman" w:hAnsi="Times New Roman" w:cs="Times New Roman"/>
          <w:sz w:val="24"/>
          <w:szCs w:val="24"/>
        </w:rPr>
        <w:softHyphen/>
        <w:t>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w:t>
      </w:r>
      <w:r w:rsidRPr="008B149C">
        <w:rPr>
          <w:rFonts w:ascii="Times New Roman" w:hAnsi="Times New Roman" w:cs="Times New Roman"/>
          <w:sz w:val="24"/>
          <w:szCs w:val="24"/>
        </w:rPr>
        <w:softHyphen/>
        <w:t>ного искусства, математики, русского языка и литературного чтения.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w:t>
      </w:r>
      <w:r w:rsidRPr="008B149C">
        <w:rPr>
          <w:rFonts w:ascii="Times New Roman" w:hAnsi="Times New Roman" w:cs="Times New Roman"/>
          <w:sz w:val="24"/>
          <w:szCs w:val="24"/>
        </w:rPr>
        <w:softHyphen/>
        <w:t>ми. Природные формы лежат в основе идей изготовления многих конструкций и воплощают</w:t>
      </w:r>
      <w:r w:rsidRPr="008B149C">
        <w:rPr>
          <w:rFonts w:ascii="Times New Roman" w:hAnsi="Times New Roman" w:cs="Times New Roman"/>
          <w:sz w:val="24"/>
          <w:szCs w:val="24"/>
        </w:rPr>
        <w:softHyphen/>
        <w:t>ся в готовых изделиях. Изучение технологии предусматривает знакомство с производства</w:t>
      </w:r>
      <w:r w:rsidRPr="008B149C">
        <w:rPr>
          <w:rFonts w:ascii="Times New Roman" w:hAnsi="Times New Roman" w:cs="Times New Roman"/>
          <w:sz w:val="24"/>
          <w:szCs w:val="24"/>
        </w:rPr>
        <w:softHyphen/>
        <w:t>ми, ни одно из которых не обходится без природных ресурсов. Деятельность человека, со</w:t>
      </w:r>
      <w:r w:rsidRPr="008B149C">
        <w:rPr>
          <w:rFonts w:ascii="Times New Roman" w:hAnsi="Times New Roman" w:cs="Times New Roman"/>
          <w:sz w:val="24"/>
          <w:szCs w:val="24"/>
        </w:rPr>
        <w:softHyphen/>
        <w:t>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w:t>
      </w:r>
      <w:r w:rsidRPr="008B149C">
        <w:rPr>
          <w:rFonts w:ascii="Times New Roman" w:hAnsi="Times New Roman" w:cs="Times New Roman"/>
          <w:sz w:val="24"/>
          <w:szCs w:val="24"/>
        </w:rPr>
        <w:softHyphen/>
        <w:t>сти, изделия изготавливаются на основе правил декоративно-прикладного искусства и зако</w:t>
      </w:r>
      <w:r w:rsidRPr="008B149C">
        <w:rPr>
          <w:rFonts w:ascii="Times New Roman" w:hAnsi="Times New Roman" w:cs="Times New Roman"/>
          <w:sz w:val="24"/>
          <w:szCs w:val="24"/>
        </w:rPr>
        <w:softHyphen/>
        <w:t>нов дизайна, младшие школьники осваивают эстетику труда.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w:t>
      </w:r>
      <w:r w:rsidRPr="008B149C">
        <w:rPr>
          <w:rFonts w:ascii="Times New Roman" w:hAnsi="Times New Roman" w:cs="Times New Roman"/>
          <w:sz w:val="24"/>
          <w:szCs w:val="24"/>
        </w:rPr>
        <w:softHyphen/>
        <w:t>вании и моделировании, и работа с геометрическими фигурами и телами, и создание эле</w:t>
      </w:r>
      <w:r w:rsidRPr="008B149C">
        <w:rPr>
          <w:rFonts w:ascii="Times New Roman" w:hAnsi="Times New Roman" w:cs="Times New Roman"/>
          <w:sz w:val="24"/>
          <w:szCs w:val="24"/>
        </w:rPr>
        <w:softHyphen/>
        <w:t>ментарных алгоритмов деятельности в проекте. Освоение правил работы и преобразова</w:t>
      </w:r>
      <w:r w:rsidRPr="008B149C">
        <w:rPr>
          <w:rFonts w:ascii="Times New Roman" w:hAnsi="Times New Roman" w:cs="Times New Roman"/>
          <w:sz w:val="24"/>
          <w:szCs w:val="24"/>
        </w:rPr>
        <w:softHyphen/>
        <w:t>ния информации также тесно связано с образовательной областью «Математика и инфор</w:t>
      </w:r>
      <w:r w:rsidRPr="008B149C">
        <w:rPr>
          <w:rFonts w:ascii="Times New Roman" w:hAnsi="Times New Roman" w:cs="Times New Roman"/>
          <w:sz w:val="24"/>
          <w:szCs w:val="24"/>
        </w:rPr>
        <w:softHyphen/>
        <w:t>матика».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w:t>
      </w:r>
      <w:r w:rsidRPr="008B149C">
        <w:rPr>
          <w:rFonts w:ascii="Times New Roman" w:hAnsi="Times New Roman" w:cs="Times New Roman"/>
          <w:sz w:val="24"/>
          <w:szCs w:val="24"/>
        </w:rPr>
        <w:softHyphen/>
        <w:t>лизуемых в изделии технических образов рассматривается культурно-исторический спра</w:t>
      </w:r>
      <w:r w:rsidRPr="008B149C">
        <w:rPr>
          <w:rFonts w:ascii="Times New Roman" w:hAnsi="Times New Roman" w:cs="Times New Roman"/>
          <w:sz w:val="24"/>
          <w:szCs w:val="24"/>
        </w:rPr>
        <w:softHyphen/>
        <w:t>вочный материал, представленный в учебных текстах разного типа. Эти тексты анализи</w:t>
      </w:r>
      <w:r w:rsidRPr="008B149C">
        <w:rPr>
          <w:rFonts w:ascii="Times New Roman" w:hAnsi="Times New Roman" w:cs="Times New Roman"/>
          <w:sz w:val="24"/>
          <w:szCs w:val="24"/>
        </w:rPr>
        <w:softHyphen/>
        <w:t>руются, обсуждаются; дети строят собственные суждения, обосновывают их, формулируют выводы.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Программа «Технология», интегрируя знания о человеке, природе и обществе, способ</w:t>
      </w:r>
      <w:r w:rsidRPr="008B149C">
        <w:rPr>
          <w:rFonts w:ascii="Times New Roman" w:hAnsi="Times New Roman" w:cs="Times New Roman"/>
          <w:sz w:val="24"/>
          <w:szCs w:val="24"/>
        </w:rPr>
        <w:softHyphen/>
        <w:t>ствует целостному восприятию ребенком мира во всем его многообразии и единстве. Прак</w:t>
      </w:r>
      <w:r w:rsidRPr="008B149C">
        <w:rPr>
          <w:rFonts w:ascii="Times New Roman" w:hAnsi="Times New Roman" w:cs="Times New Roman"/>
          <w:sz w:val="24"/>
          <w:szCs w:val="24"/>
        </w:rPr>
        <w:softHyphen/>
        <w:t>тико-ориентированная направленность содержания позволяет реализовать эти знания в ин</w:t>
      </w:r>
      <w:r w:rsidRPr="008B149C">
        <w:rPr>
          <w:rFonts w:ascii="Times New Roman" w:hAnsi="Times New Roman" w:cs="Times New Roman"/>
          <w:sz w:val="24"/>
          <w:szCs w:val="24"/>
        </w:rPr>
        <w:softHyphen/>
        <w:t>теллектуально-практической деятельности младших школьников и создаёт условия для раз</w:t>
      </w:r>
      <w:r w:rsidRPr="008B149C">
        <w:rPr>
          <w:rFonts w:ascii="Times New Roman" w:hAnsi="Times New Roman" w:cs="Times New Roman"/>
          <w:sz w:val="24"/>
          <w:szCs w:val="24"/>
        </w:rPr>
        <w:softHyphen/>
        <w:t>вития их инициативности, изобретательности, гибкости мышления.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Содержание программы обеспечивает реальное включение в образовательный про</w:t>
      </w:r>
      <w:r w:rsidRPr="008B149C">
        <w:rPr>
          <w:rFonts w:ascii="Times New Roman" w:hAnsi="Times New Roman" w:cs="Times New Roman"/>
          <w:sz w:val="24"/>
          <w:szCs w:val="24"/>
        </w:rPr>
        <w:softHyphen/>
        <w:t>цесс различных структурных компонентов личности (интеллектуального, эмоционально-</w:t>
      </w:r>
      <w:r w:rsidRPr="008B149C">
        <w:rPr>
          <w:rFonts w:ascii="Times New Roman" w:hAnsi="Times New Roman" w:cs="Times New Roman"/>
          <w:sz w:val="24"/>
          <w:szCs w:val="24"/>
        </w:rPr>
        <w:softHyphen/>
        <w:t>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 xml:space="preserve">Место предмета </w:t>
      </w:r>
      <w:r w:rsidRPr="008B149C">
        <w:rPr>
          <w:rFonts w:ascii="Times New Roman" w:hAnsi="Times New Roman" w:cs="Times New Roman"/>
          <w:b/>
          <w:bCs/>
          <w:sz w:val="24"/>
          <w:szCs w:val="24"/>
        </w:rPr>
        <w:t xml:space="preserve">  "Технология"</w:t>
      </w:r>
      <w:r w:rsidRPr="008B149C">
        <w:rPr>
          <w:rFonts w:ascii="Times New Roman" w:hAnsi="Times New Roman" w:cs="Times New Roman"/>
          <w:b/>
          <w:sz w:val="24"/>
          <w:szCs w:val="24"/>
        </w:rPr>
        <w:t xml:space="preserve"> в учебном плане.</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Предмет «Технология» входит в обязательную часть предметной области «Технология», изучается на базовом уровне. На изучение технологии в первом классе отводится 1 час в неделю. Курс рассчитан на 33 часа (33 учебные недели).</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Ценностные ориентиры содержания предмета.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 формирование способности к организации своей деятельности (планированию, контролю, оценке);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развитие готовности к самостоятельным действиям, ответственности за их результаты</w:t>
      </w:r>
      <w:proofErr w:type="gramStart"/>
      <w:r w:rsidRPr="008B149C">
        <w:rPr>
          <w:rFonts w:ascii="Times New Roman" w:hAnsi="Times New Roman" w:cs="Times New Roman"/>
          <w:sz w:val="24"/>
          <w:szCs w:val="24"/>
        </w:rPr>
        <w:t xml:space="preserve">; - - </w:t>
      </w:r>
      <w:proofErr w:type="gramEnd"/>
      <w:r w:rsidRPr="008B149C">
        <w:rPr>
          <w:rFonts w:ascii="Times New Roman" w:hAnsi="Times New Roman" w:cs="Times New Roman"/>
          <w:sz w:val="24"/>
          <w:szCs w:val="24"/>
        </w:rPr>
        <w:t>формирование целеустремленности и настойчивости в достижении целей, готовности к преодолению трудностей; способности уважать результаты труда других людей;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формирования эстетических чувств и чувства прекрасного через знакомство с национальной и отечественной материальной культурой;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формирование психологических условий развития общения, сотрудничества на основе доброжелательности, готовности к сотрудничеству, оказанию помощи тем, кто в ней нуждается.</w:t>
      </w:r>
    </w:p>
    <w:p w:rsidR="008B149C" w:rsidRPr="008B149C" w:rsidRDefault="008B149C" w:rsidP="008B149C">
      <w:pPr>
        <w:rPr>
          <w:rFonts w:ascii="Times New Roman" w:hAnsi="Times New Roman" w:cs="Times New Roman"/>
          <w:b/>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 xml:space="preserve">Результаты изучения предмета.  </w:t>
      </w:r>
    </w:p>
    <w:p w:rsidR="008B149C" w:rsidRPr="008B149C" w:rsidRDefault="008B149C" w:rsidP="008B149C">
      <w:pPr>
        <w:rPr>
          <w:rFonts w:ascii="Times New Roman" w:hAnsi="Times New Roman" w:cs="Times New Roman"/>
          <w:b/>
          <w:bCs/>
          <w:iCs/>
          <w:sz w:val="24"/>
          <w:szCs w:val="24"/>
        </w:rPr>
      </w:pPr>
      <w:r w:rsidRPr="008B149C">
        <w:rPr>
          <w:rFonts w:ascii="Times New Roman" w:hAnsi="Times New Roman" w:cs="Times New Roman"/>
          <w:b/>
          <w:bCs/>
          <w:iCs/>
          <w:sz w:val="24"/>
          <w:szCs w:val="24"/>
        </w:rPr>
        <w:t>Личностные результаты: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Формирование эстетических потребностей, ценностей и чувств.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Развитие навыков сотрудничества </w:t>
      </w:r>
      <w:proofErr w:type="gramStart"/>
      <w:r w:rsidRPr="008B149C">
        <w:rPr>
          <w:rFonts w:ascii="Times New Roman" w:hAnsi="Times New Roman" w:cs="Times New Roman"/>
          <w:sz w:val="24"/>
          <w:szCs w:val="24"/>
        </w:rPr>
        <w:t>со</w:t>
      </w:r>
      <w:proofErr w:type="gramEnd"/>
      <w:r w:rsidRPr="008B149C">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Формирование установки на безопасный и здоровый образ жизни.</w:t>
      </w:r>
    </w:p>
    <w:p w:rsidR="008B149C" w:rsidRPr="008B149C" w:rsidRDefault="008B149C" w:rsidP="008B149C">
      <w:pPr>
        <w:rPr>
          <w:rFonts w:ascii="Times New Roman" w:hAnsi="Times New Roman" w:cs="Times New Roman"/>
          <w:b/>
          <w:bCs/>
          <w:iCs/>
          <w:sz w:val="24"/>
          <w:szCs w:val="24"/>
        </w:rPr>
      </w:pPr>
      <w:proofErr w:type="spellStart"/>
      <w:r w:rsidRPr="008B149C">
        <w:rPr>
          <w:rFonts w:ascii="Times New Roman" w:hAnsi="Times New Roman" w:cs="Times New Roman"/>
          <w:b/>
          <w:bCs/>
          <w:iCs/>
          <w:sz w:val="24"/>
          <w:szCs w:val="24"/>
        </w:rPr>
        <w:t>Метапредметные</w:t>
      </w:r>
      <w:proofErr w:type="spellEnd"/>
      <w:r w:rsidRPr="008B149C">
        <w:rPr>
          <w:rFonts w:ascii="Times New Roman" w:hAnsi="Times New Roman" w:cs="Times New Roman"/>
          <w:b/>
          <w:bCs/>
          <w:iCs/>
          <w:sz w:val="24"/>
          <w:szCs w:val="24"/>
        </w:rPr>
        <w:t xml:space="preserve"> результаты: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Освоение  способов  решения  проблем  творческого  и  поискового  характера.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Использование знаково-символических сре</w:t>
      </w:r>
      <w:proofErr w:type="gramStart"/>
      <w:r w:rsidRPr="008B149C">
        <w:rPr>
          <w:rFonts w:ascii="Times New Roman" w:hAnsi="Times New Roman" w:cs="Times New Roman"/>
          <w:sz w:val="24"/>
          <w:szCs w:val="24"/>
        </w:rPr>
        <w:t>дств пр</w:t>
      </w:r>
      <w:proofErr w:type="gramEnd"/>
      <w:r w:rsidRPr="008B149C">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B149C">
        <w:rPr>
          <w:rFonts w:ascii="Times New Roman" w:hAnsi="Times New Roman" w:cs="Times New Roman"/>
          <w:sz w:val="24"/>
          <w:szCs w:val="24"/>
        </w:rPr>
        <w:t>о-</w:t>
      </w:r>
      <w:proofErr w:type="gramEnd"/>
      <w:r w:rsidRPr="008B149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Овладение базовыми предметными и </w:t>
      </w:r>
      <w:proofErr w:type="spellStart"/>
      <w:r w:rsidRPr="008B149C">
        <w:rPr>
          <w:rFonts w:ascii="Times New Roman" w:hAnsi="Times New Roman" w:cs="Times New Roman"/>
          <w:sz w:val="24"/>
          <w:szCs w:val="24"/>
        </w:rPr>
        <w:t>межпредметными</w:t>
      </w:r>
      <w:proofErr w:type="spellEnd"/>
      <w:r w:rsidRPr="008B149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B149C" w:rsidRPr="008B149C" w:rsidRDefault="008B149C" w:rsidP="008B149C">
      <w:pPr>
        <w:rPr>
          <w:rFonts w:ascii="Times New Roman" w:hAnsi="Times New Roman" w:cs="Times New Roman"/>
          <w:b/>
          <w:bCs/>
          <w:iCs/>
          <w:sz w:val="24"/>
          <w:szCs w:val="24"/>
        </w:rPr>
      </w:pPr>
      <w:r w:rsidRPr="008B149C">
        <w:rPr>
          <w:rFonts w:ascii="Times New Roman" w:hAnsi="Times New Roman" w:cs="Times New Roman"/>
          <w:b/>
          <w:bCs/>
          <w:iCs/>
          <w:sz w:val="24"/>
          <w:szCs w:val="24"/>
        </w:rPr>
        <w:t>Предметные результаты: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Усвоение первоначальных представлений о материальной культуре как продукте предметно-преобразующей деятельности человека.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b/>
          <w:bCs/>
          <w:sz w:val="24"/>
          <w:szCs w:val="24"/>
        </w:rPr>
      </w:pP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Планируемые результаты изучения предмета  "Технология"</w:t>
      </w:r>
    </w:p>
    <w:p w:rsidR="008B149C" w:rsidRPr="008B149C" w:rsidRDefault="008B149C" w:rsidP="008B149C">
      <w:pPr>
        <w:numPr>
          <w:ilvl w:val="0"/>
          <w:numId w:val="17"/>
        </w:numPr>
        <w:rPr>
          <w:rFonts w:ascii="Times New Roman" w:hAnsi="Times New Roman" w:cs="Times New Roman"/>
          <w:sz w:val="24"/>
          <w:szCs w:val="24"/>
        </w:rPr>
      </w:pPr>
      <w:r w:rsidRPr="008B149C">
        <w:rPr>
          <w:rFonts w:ascii="Times New Roman" w:hAnsi="Times New Roman" w:cs="Times New Roman"/>
          <w:sz w:val="24"/>
          <w:szCs w:val="24"/>
        </w:rPr>
        <w:t>Общекультурные и обще-трудовые компетенции. Основы культуры труда.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w:t>
      </w:r>
      <w:proofErr w:type="spellStart"/>
      <w:r w:rsidRPr="008B149C">
        <w:rPr>
          <w:rFonts w:ascii="Times New Roman" w:hAnsi="Times New Roman" w:cs="Times New Roman"/>
          <w:b/>
          <w:sz w:val="24"/>
          <w:szCs w:val="24"/>
        </w:rPr>
        <w:t>научится</w:t>
      </w:r>
      <w:proofErr w:type="gramStart"/>
      <w:r w:rsidRPr="008B149C">
        <w:rPr>
          <w:rFonts w:ascii="Times New Roman" w:hAnsi="Times New Roman" w:cs="Times New Roman"/>
          <w:b/>
          <w:sz w:val="24"/>
          <w:szCs w:val="24"/>
        </w:rPr>
        <w:t>:</w:t>
      </w:r>
      <w:r w:rsidRPr="008B149C">
        <w:rPr>
          <w:rFonts w:ascii="Times New Roman" w:hAnsi="Times New Roman" w:cs="Times New Roman"/>
          <w:sz w:val="24"/>
          <w:szCs w:val="24"/>
        </w:rPr>
        <w:t>н</w:t>
      </w:r>
      <w:proofErr w:type="gramEnd"/>
      <w:r w:rsidRPr="008B149C">
        <w:rPr>
          <w:rFonts w:ascii="Times New Roman" w:hAnsi="Times New Roman" w:cs="Times New Roman"/>
          <w:sz w:val="24"/>
          <w:szCs w:val="24"/>
        </w:rPr>
        <w:t>азывать</w:t>
      </w:r>
      <w:proofErr w:type="spellEnd"/>
      <w:r w:rsidRPr="008B149C">
        <w:rPr>
          <w:rFonts w:ascii="Times New Roman" w:hAnsi="Times New Roman" w:cs="Times New Roman"/>
          <w:sz w:val="24"/>
          <w:szCs w:val="24"/>
        </w:rPr>
        <w:t xml:space="preserve">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получит возможность научиться: </w:t>
      </w:r>
      <w:r w:rsidRPr="008B149C">
        <w:rPr>
          <w:rFonts w:ascii="Times New Roman" w:hAnsi="Times New Roman" w:cs="Times New Roman"/>
          <w:sz w:val="24"/>
          <w:szCs w:val="24"/>
        </w:rPr>
        <w:t>уважительно относиться к труду людей;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понимать культурно-историческую ценность традиций, отраженных в предметном мире и уважать их;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B149C" w:rsidRPr="008B149C" w:rsidRDefault="008B149C" w:rsidP="008B149C">
      <w:pPr>
        <w:rPr>
          <w:rFonts w:ascii="Times New Roman" w:hAnsi="Times New Roman" w:cs="Times New Roman"/>
          <w:sz w:val="24"/>
          <w:szCs w:val="24"/>
        </w:rPr>
      </w:pPr>
    </w:p>
    <w:p w:rsidR="008B149C" w:rsidRPr="008B149C" w:rsidRDefault="008B149C" w:rsidP="008B149C">
      <w:pPr>
        <w:numPr>
          <w:ilvl w:val="0"/>
          <w:numId w:val="17"/>
        </w:numPr>
        <w:rPr>
          <w:rFonts w:ascii="Times New Roman" w:hAnsi="Times New Roman" w:cs="Times New Roman"/>
          <w:b/>
          <w:sz w:val="24"/>
          <w:szCs w:val="24"/>
        </w:rPr>
      </w:pPr>
      <w:r w:rsidRPr="008B149C">
        <w:rPr>
          <w:rFonts w:ascii="Times New Roman" w:hAnsi="Times New Roman" w:cs="Times New Roman"/>
          <w:b/>
          <w:sz w:val="24"/>
          <w:szCs w:val="24"/>
        </w:rPr>
        <w:t>Технология ручной обработки материалов. Элементы графической грамоты.</w:t>
      </w:r>
    </w:p>
    <w:p w:rsidR="008B149C" w:rsidRPr="008B149C" w:rsidRDefault="008B149C" w:rsidP="008B149C">
      <w:pPr>
        <w:rPr>
          <w:rFonts w:ascii="Times New Roman" w:hAnsi="Times New Roman" w:cs="Times New Roman"/>
          <w:b/>
          <w:sz w:val="24"/>
          <w:szCs w:val="24"/>
        </w:rPr>
      </w:pP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sz w:val="24"/>
          <w:szCs w:val="24"/>
        </w:rPr>
        <w:t xml:space="preserve">Ученик научится: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получит возможность научиться: </w:t>
      </w:r>
      <w:r w:rsidRPr="008B149C">
        <w:rPr>
          <w:rFonts w:ascii="Times New Roman" w:hAnsi="Times New Roman" w:cs="Times New Roman"/>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149C" w:rsidRPr="008B149C" w:rsidRDefault="008B149C" w:rsidP="008B149C">
      <w:pPr>
        <w:rPr>
          <w:rFonts w:ascii="Times New Roman" w:hAnsi="Times New Roman" w:cs="Times New Roman"/>
          <w:sz w:val="24"/>
          <w:szCs w:val="24"/>
        </w:rPr>
      </w:pPr>
    </w:p>
    <w:p w:rsidR="008B149C" w:rsidRPr="008B149C" w:rsidRDefault="008B149C" w:rsidP="008B149C">
      <w:pPr>
        <w:numPr>
          <w:ilvl w:val="0"/>
          <w:numId w:val="17"/>
        </w:numPr>
        <w:rPr>
          <w:rFonts w:ascii="Times New Roman" w:hAnsi="Times New Roman" w:cs="Times New Roman"/>
          <w:b/>
          <w:sz w:val="24"/>
          <w:szCs w:val="24"/>
        </w:rPr>
      </w:pPr>
      <w:r w:rsidRPr="008B149C">
        <w:rPr>
          <w:rFonts w:ascii="Times New Roman" w:hAnsi="Times New Roman" w:cs="Times New Roman"/>
          <w:b/>
          <w:sz w:val="24"/>
          <w:szCs w:val="24"/>
        </w:rPr>
        <w:t>Конструирование и моделирование.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w:t>
      </w:r>
      <w:proofErr w:type="spellStart"/>
      <w:r w:rsidRPr="008B149C">
        <w:rPr>
          <w:rFonts w:ascii="Times New Roman" w:hAnsi="Times New Roman" w:cs="Times New Roman"/>
          <w:b/>
          <w:sz w:val="24"/>
          <w:szCs w:val="24"/>
        </w:rPr>
        <w:t>научится</w:t>
      </w:r>
      <w:proofErr w:type="gramStart"/>
      <w:r w:rsidRPr="008B149C">
        <w:rPr>
          <w:rFonts w:ascii="Times New Roman" w:hAnsi="Times New Roman" w:cs="Times New Roman"/>
          <w:b/>
          <w:sz w:val="24"/>
          <w:szCs w:val="24"/>
        </w:rPr>
        <w:t>:</w:t>
      </w:r>
      <w:r w:rsidRPr="008B149C">
        <w:rPr>
          <w:rFonts w:ascii="Times New Roman" w:hAnsi="Times New Roman" w:cs="Times New Roman"/>
          <w:sz w:val="24"/>
          <w:szCs w:val="24"/>
        </w:rPr>
        <w:t>а</w:t>
      </w:r>
      <w:proofErr w:type="gramEnd"/>
      <w:r w:rsidRPr="008B149C">
        <w:rPr>
          <w:rFonts w:ascii="Times New Roman" w:hAnsi="Times New Roman" w:cs="Times New Roman"/>
          <w:sz w:val="24"/>
          <w:szCs w:val="24"/>
        </w:rPr>
        <w:t>нализировать</w:t>
      </w:r>
      <w:proofErr w:type="spellEnd"/>
      <w:r w:rsidRPr="008B149C">
        <w:rPr>
          <w:rFonts w:ascii="Times New Roman" w:hAnsi="Times New Roman" w:cs="Times New Roman"/>
          <w:sz w:val="24"/>
          <w:szCs w:val="24"/>
        </w:rPr>
        <w:t xml:space="preserve"> устройство изделия: выделять детали, их форму, определять взаимное расположение, виды соединения деталей;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получит возможность </w:t>
      </w:r>
      <w:proofErr w:type="spellStart"/>
      <w:r w:rsidRPr="008B149C">
        <w:rPr>
          <w:rFonts w:ascii="Times New Roman" w:hAnsi="Times New Roman" w:cs="Times New Roman"/>
          <w:b/>
          <w:sz w:val="24"/>
          <w:szCs w:val="24"/>
        </w:rPr>
        <w:t>научиться</w:t>
      </w:r>
      <w:proofErr w:type="gramStart"/>
      <w:r w:rsidRPr="008B149C">
        <w:rPr>
          <w:rFonts w:ascii="Times New Roman" w:hAnsi="Times New Roman" w:cs="Times New Roman"/>
          <w:b/>
          <w:sz w:val="24"/>
          <w:szCs w:val="24"/>
        </w:rPr>
        <w:t>:</w:t>
      </w:r>
      <w:r w:rsidRPr="008B149C">
        <w:rPr>
          <w:rFonts w:ascii="Times New Roman" w:hAnsi="Times New Roman" w:cs="Times New Roman"/>
          <w:sz w:val="24"/>
          <w:szCs w:val="24"/>
        </w:rPr>
        <w:t>с</w:t>
      </w:r>
      <w:proofErr w:type="gramEnd"/>
      <w:r w:rsidRPr="008B149C">
        <w:rPr>
          <w:rFonts w:ascii="Times New Roman" w:hAnsi="Times New Roman" w:cs="Times New Roman"/>
          <w:sz w:val="24"/>
          <w:szCs w:val="24"/>
        </w:rPr>
        <w:t>оотносить</w:t>
      </w:r>
      <w:proofErr w:type="spellEnd"/>
      <w:r w:rsidRPr="008B149C">
        <w:rPr>
          <w:rFonts w:ascii="Times New Roman" w:hAnsi="Times New Roman" w:cs="Times New Roman"/>
          <w:sz w:val="24"/>
          <w:szCs w:val="24"/>
        </w:rPr>
        <w:t xml:space="preserve"> объемную конструкцию, основанную на правильных геометрических формах, с изображениями их разверток;</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B149C" w:rsidRPr="008B149C" w:rsidRDefault="008B149C" w:rsidP="008B149C">
      <w:pPr>
        <w:rPr>
          <w:rFonts w:ascii="Times New Roman" w:hAnsi="Times New Roman" w:cs="Times New Roman"/>
          <w:sz w:val="24"/>
          <w:szCs w:val="24"/>
        </w:rPr>
      </w:pPr>
    </w:p>
    <w:p w:rsidR="008B149C" w:rsidRPr="008B149C" w:rsidRDefault="008B149C" w:rsidP="008B149C">
      <w:pPr>
        <w:numPr>
          <w:ilvl w:val="0"/>
          <w:numId w:val="17"/>
        </w:numPr>
        <w:rPr>
          <w:rFonts w:ascii="Times New Roman" w:hAnsi="Times New Roman" w:cs="Times New Roman"/>
          <w:b/>
          <w:sz w:val="24"/>
          <w:szCs w:val="24"/>
        </w:rPr>
      </w:pPr>
      <w:r w:rsidRPr="008B149C">
        <w:rPr>
          <w:rFonts w:ascii="Times New Roman" w:hAnsi="Times New Roman" w:cs="Times New Roman"/>
          <w:b/>
          <w:sz w:val="24"/>
          <w:szCs w:val="24"/>
        </w:rPr>
        <w:t>Практика работы на компьютере.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 xml:space="preserve">Ученик </w:t>
      </w:r>
      <w:proofErr w:type="spellStart"/>
      <w:r w:rsidRPr="008B149C">
        <w:rPr>
          <w:rFonts w:ascii="Times New Roman" w:hAnsi="Times New Roman" w:cs="Times New Roman"/>
          <w:b/>
          <w:sz w:val="24"/>
          <w:szCs w:val="24"/>
        </w:rPr>
        <w:t>научится</w:t>
      </w:r>
      <w:proofErr w:type="gramStart"/>
      <w:r w:rsidRPr="008B149C">
        <w:rPr>
          <w:rFonts w:ascii="Times New Roman" w:hAnsi="Times New Roman" w:cs="Times New Roman"/>
          <w:b/>
          <w:sz w:val="24"/>
          <w:szCs w:val="24"/>
        </w:rPr>
        <w:t>:</w:t>
      </w:r>
      <w:r w:rsidRPr="008B149C">
        <w:rPr>
          <w:rFonts w:ascii="Times New Roman" w:hAnsi="Times New Roman" w:cs="Times New Roman"/>
          <w:sz w:val="24"/>
          <w:szCs w:val="24"/>
        </w:rPr>
        <w:t>с</w:t>
      </w:r>
      <w:proofErr w:type="gramEnd"/>
      <w:r w:rsidRPr="008B149C">
        <w:rPr>
          <w:rFonts w:ascii="Times New Roman" w:hAnsi="Times New Roman" w:cs="Times New Roman"/>
          <w:sz w:val="24"/>
          <w:szCs w:val="24"/>
        </w:rPr>
        <w:t>облюдать</w:t>
      </w:r>
      <w:proofErr w:type="spellEnd"/>
      <w:r w:rsidRPr="008B149C">
        <w:rPr>
          <w:rFonts w:ascii="Times New Roman" w:hAnsi="Times New Roman" w:cs="Times New Roman"/>
          <w:sz w:val="24"/>
          <w:szCs w:val="24"/>
        </w:rPr>
        <w:t xml:space="preserve">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lastRenderedPageBreak/>
        <w:t xml:space="preserve">Ученик получит возможность </w:t>
      </w:r>
      <w:proofErr w:type="spellStart"/>
      <w:r w:rsidRPr="008B149C">
        <w:rPr>
          <w:rFonts w:ascii="Times New Roman" w:hAnsi="Times New Roman" w:cs="Times New Roman"/>
          <w:b/>
          <w:sz w:val="24"/>
          <w:szCs w:val="24"/>
        </w:rPr>
        <w:t>научиться</w:t>
      </w:r>
      <w:proofErr w:type="gramStart"/>
      <w:r w:rsidRPr="008B149C">
        <w:rPr>
          <w:rFonts w:ascii="Times New Roman" w:hAnsi="Times New Roman" w:cs="Times New Roman"/>
          <w:b/>
          <w:sz w:val="24"/>
          <w:szCs w:val="24"/>
        </w:rPr>
        <w:t>:</w:t>
      </w:r>
      <w:r w:rsidRPr="008B149C">
        <w:rPr>
          <w:rFonts w:ascii="Times New Roman" w:hAnsi="Times New Roman" w:cs="Times New Roman"/>
          <w:sz w:val="24"/>
          <w:szCs w:val="24"/>
        </w:rPr>
        <w:t>п</w:t>
      </w:r>
      <w:proofErr w:type="gramEnd"/>
      <w:r w:rsidRPr="008B149C">
        <w:rPr>
          <w:rFonts w:ascii="Times New Roman" w:hAnsi="Times New Roman" w:cs="Times New Roman"/>
          <w:sz w:val="24"/>
          <w:szCs w:val="24"/>
        </w:rPr>
        <w:t>ользоваться</w:t>
      </w:r>
      <w:proofErr w:type="spellEnd"/>
      <w:r w:rsidRPr="008B149C">
        <w:rPr>
          <w:rFonts w:ascii="Times New Roman" w:hAnsi="Times New Roman" w:cs="Times New Roman"/>
          <w:sz w:val="24"/>
          <w:szCs w:val="24"/>
        </w:rPr>
        <w:t xml:space="preserve">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B149C" w:rsidRPr="008B149C" w:rsidRDefault="008B149C" w:rsidP="008B149C">
      <w:pPr>
        <w:rPr>
          <w:rFonts w:ascii="Times New Roman" w:hAnsi="Times New Roman" w:cs="Times New Roman"/>
          <w:b/>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Учебно-тематический план</w:t>
      </w:r>
    </w:p>
    <w:tbl>
      <w:tblPr>
        <w:tblStyle w:val="a3"/>
        <w:tblW w:w="0" w:type="auto"/>
        <w:tblLook w:val="04A0"/>
      </w:tblPr>
      <w:tblGrid>
        <w:gridCol w:w="560"/>
        <w:gridCol w:w="3861"/>
        <w:gridCol w:w="1418"/>
        <w:gridCol w:w="1418"/>
        <w:gridCol w:w="1554"/>
        <w:gridCol w:w="1554"/>
      </w:tblGrid>
      <w:tr w:rsidR="008B149C" w:rsidRPr="008B149C" w:rsidTr="00D07134">
        <w:tc>
          <w:tcPr>
            <w:tcW w:w="558" w:type="dxa"/>
            <w:vMerge w:val="restart"/>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 xml:space="preserve">№ </w:t>
            </w:r>
            <w:proofErr w:type="spellStart"/>
            <w:proofErr w:type="gramStart"/>
            <w:r w:rsidRPr="008B149C">
              <w:rPr>
                <w:rFonts w:ascii="Times New Roman" w:hAnsi="Times New Roman" w:cs="Times New Roman"/>
                <w:b/>
                <w:sz w:val="24"/>
                <w:szCs w:val="24"/>
              </w:rPr>
              <w:t>п</w:t>
            </w:r>
            <w:proofErr w:type="spellEnd"/>
            <w:proofErr w:type="gramEnd"/>
            <w:r w:rsidRPr="008B149C">
              <w:rPr>
                <w:rFonts w:ascii="Times New Roman" w:hAnsi="Times New Roman" w:cs="Times New Roman"/>
                <w:b/>
                <w:sz w:val="24"/>
                <w:szCs w:val="24"/>
              </w:rPr>
              <w:t>/</w:t>
            </w:r>
            <w:proofErr w:type="spellStart"/>
            <w:r w:rsidRPr="008B149C">
              <w:rPr>
                <w:rFonts w:ascii="Times New Roman" w:hAnsi="Times New Roman" w:cs="Times New Roman"/>
                <w:b/>
                <w:sz w:val="24"/>
                <w:szCs w:val="24"/>
              </w:rPr>
              <w:t>п</w:t>
            </w:r>
            <w:proofErr w:type="spellEnd"/>
          </w:p>
        </w:tc>
        <w:tc>
          <w:tcPr>
            <w:tcW w:w="3861" w:type="dxa"/>
            <w:vMerge w:val="restart"/>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Наименование раздела</w:t>
            </w:r>
          </w:p>
        </w:tc>
        <w:tc>
          <w:tcPr>
            <w:tcW w:w="5919" w:type="dxa"/>
            <w:gridSpan w:val="4"/>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Количество часов</w:t>
            </w:r>
          </w:p>
        </w:tc>
      </w:tr>
      <w:tr w:rsidR="008B149C" w:rsidRPr="008B149C" w:rsidTr="00D07134">
        <w:tc>
          <w:tcPr>
            <w:tcW w:w="558" w:type="dxa"/>
            <w:vMerge/>
            <w:vAlign w:val="center"/>
          </w:tcPr>
          <w:p w:rsidR="008B149C" w:rsidRPr="008B149C" w:rsidRDefault="008B149C" w:rsidP="008B149C">
            <w:pPr>
              <w:spacing w:after="160" w:line="259" w:lineRule="auto"/>
              <w:rPr>
                <w:rFonts w:ascii="Times New Roman" w:hAnsi="Times New Roman" w:cs="Times New Roman"/>
                <w:sz w:val="24"/>
                <w:szCs w:val="24"/>
              </w:rPr>
            </w:pPr>
          </w:p>
        </w:tc>
        <w:tc>
          <w:tcPr>
            <w:tcW w:w="3861" w:type="dxa"/>
            <w:vMerge/>
            <w:vAlign w:val="center"/>
          </w:tcPr>
          <w:p w:rsidR="008B149C" w:rsidRPr="008B149C" w:rsidRDefault="008B149C" w:rsidP="008B149C">
            <w:pPr>
              <w:spacing w:after="160" w:line="259" w:lineRule="auto"/>
              <w:rPr>
                <w:rFonts w:ascii="Times New Roman" w:hAnsi="Times New Roman" w:cs="Times New Roman"/>
                <w:sz w:val="24"/>
                <w:szCs w:val="24"/>
              </w:rPr>
            </w:pPr>
          </w:p>
        </w:tc>
        <w:tc>
          <w:tcPr>
            <w:tcW w:w="1406" w:type="dxa"/>
            <w:shd w:val="clear" w:color="auto" w:fill="FFFFFF"/>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Авторская программа</w:t>
            </w:r>
          </w:p>
        </w:tc>
        <w:tc>
          <w:tcPr>
            <w:tcW w:w="1405" w:type="dxa"/>
            <w:shd w:val="clear" w:color="auto" w:fill="FFFFFF"/>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Рабочая программа</w:t>
            </w:r>
          </w:p>
        </w:tc>
        <w:tc>
          <w:tcPr>
            <w:tcW w:w="1554" w:type="dxa"/>
            <w:shd w:val="clear" w:color="auto" w:fill="FFFFFF"/>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Проекты</w:t>
            </w:r>
          </w:p>
        </w:tc>
        <w:tc>
          <w:tcPr>
            <w:tcW w:w="1554" w:type="dxa"/>
            <w:shd w:val="clear" w:color="auto" w:fill="FFFFFF"/>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
                <w:sz w:val="24"/>
                <w:szCs w:val="24"/>
              </w:rPr>
              <w:t>Экскурсии</w:t>
            </w:r>
          </w:p>
        </w:tc>
      </w:tr>
      <w:tr w:rsidR="008B149C" w:rsidRPr="008B149C" w:rsidTr="00D07134">
        <w:tc>
          <w:tcPr>
            <w:tcW w:w="558"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1</w:t>
            </w:r>
          </w:p>
        </w:tc>
        <w:tc>
          <w:tcPr>
            <w:tcW w:w="3861"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Давайте познакомимся</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r>
      <w:tr w:rsidR="008B149C" w:rsidRPr="008B149C" w:rsidTr="00D07134">
        <w:tc>
          <w:tcPr>
            <w:tcW w:w="558"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2</w:t>
            </w:r>
          </w:p>
        </w:tc>
        <w:tc>
          <w:tcPr>
            <w:tcW w:w="3861"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Человек и земля</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21</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21</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4</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1</w:t>
            </w:r>
          </w:p>
        </w:tc>
      </w:tr>
      <w:tr w:rsidR="008B149C" w:rsidRPr="008B149C" w:rsidTr="00D07134">
        <w:tc>
          <w:tcPr>
            <w:tcW w:w="558"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3861"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Человек и вода</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r>
      <w:tr w:rsidR="008B149C" w:rsidRPr="008B149C" w:rsidTr="00D07134">
        <w:tc>
          <w:tcPr>
            <w:tcW w:w="558"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b/>
                <w:sz w:val="24"/>
                <w:szCs w:val="24"/>
              </w:rPr>
            </w:pPr>
            <w:r w:rsidRPr="008B149C">
              <w:rPr>
                <w:rFonts w:ascii="Times New Roman" w:hAnsi="Times New Roman" w:cs="Times New Roman"/>
                <w:bCs/>
                <w:sz w:val="24"/>
                <w:szCs w:val="24"/>
              </w:rPr>
              <w:t>4</w:t>
            </w:r>
          </w:p>
        </w:tc>
        <w:tc>
          <w:tcPr>
            <w:tcW w:w="3861"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Человек и воздух</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r>
      <w:tr w:rsidR="008B149C" w:rsidRPr="008B149C" w:rsidTr="00D07134">
        <w:tc>
          <w:tcPr>
            <w:tcW w:w="558"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5</w:t>
            </w:r>
          </w:p>
        </w:tc>
        <w:tc>
          <w:tcPr>
            <w:tcW w:w="3861" w:type="dxa"/>
            <w:tcBorders>
              <w:bottom w:val="nil"/>
              <w:right w:val="nil"/>
            </w:tcBorders>
            <w:shd w:val="clear" w:color="auto" w:fill="FFFFFF"/>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Человек и информация</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p>
        </w:tc>
      </w:tr>
      <w:tr w:rsidR="008B149C" w:rsidRPr="008B149C" w:rsidTr="00D07134">
        <w:tc>
          <w:tcPr>
            <w:tcW w:w="558" w:type="dxa"/>
            <w:vAlign w:val="center"/>
          </w:tcPr>
          <w:p w:rsidR="008B149C" w:rsidRPr="008B149C" w:rsidRDefault="008B149C" w:rsidP="008B149C">
            <w:pPr>
              <w:spacing w:after="160" w:line="259" w:lineRule="auto"/>
              <w:rPr>
                <w:rFonts w:ascii="Times New Roman" w:hAnsi="Times New Roman" w:cs="Times New Roman"/>
                <w:sz w:val="24"/>
                <w:szCs w:val="24"/>
              </w:rPr>
            </w:pPr>
          </w:p>
        </w:tc>
        <w:tc>
          <w:tcPr>
            <w:tcW w:w="3861"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Итого:</w:t>
            </w:r>
          </w:p>
        </w:tc>
        <w:tc>
          <w:tcPr>
            <w:tcW w:w="1406"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33</w:t>
            </w:r>
          </w:p>
        </w:tc>
        <w:tc>
          <w:tcPr>
            <w:tcW w:w="1405"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33</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4</w:t>
            </w:r>
          </w:p>
        </w:tc>
        <w:tc>
          <w:tcPr>
            <w:tcW w:w="1554" w:type="dxa"/>
            <w:vAlign w:val="center"/>
          </w:tcPr>
          <w:p w:rsidR="008B149C" w:rsidRPr="008B149C" w:rsidRDefault="008B149C" w:rsidP="008B149C">
            <w:pPr>
              <w:spacing w:after="160" w:line="259" w:lineRule="auto"/>
              <w:rPr>
                <w:rFonts w:ascii="Times New Roman" w:hAnsi="Times New Roman" w:cs="Times New Roman"/>
                <w:sz w:val="24"/>
                <w:szCs w:val="24"/>
              </w:rPr>
            </w:pPr>
            <w:r w:rsidRPr="008B149C">
              <w:rPr>
                <w:rFonts w:ascii="Times New Roman" w:hAnsi="Times New Roman" w:cs="Times New Roman"/>
                <w:sz w:val="24"/>
                <w:szCs w:val="24"/>
              </w:rPr>
              <w:t>1</w:t>
            </w:r>
          </w:p>
        </w:tc>
      </w:tr>
    </w:tbl>
    <w:p w:rsidR="008B149C" w:rsidRPr="008B149C" w:rsidRDefault="008B149C" w:rsidP="008B149C">
      <w:pPr>
        <w:rPr>
          <w:rFonts w:ascii="Times New Roman" w:hAnsi="Times New Roman" w:cs="Times New Roman"/>
          <w:b/>
          <w:sz w:val="24"/>
          <w:szCs w:val="24"/>
        </w:rPr>
      </w:pPr>
    </w:p>
    <w:p w:rsidR="008B149C" w:rsidRPr="008B149C" w:rsidRDefault="008B149C" w:rsidP="008B149C">
      <w:pPr>
        <w:rPr>
          <w:rFonts w:ascii="Times New Roman" w:hAnsi="Times New Roman" w:cs="Times New Roman"/>
          <w:b/>
          <w:sz w:val="24"/>
          <w:szCs w:val="24"/>
        </w:rPr>
      </w:pPr>
      <w:bookmarkStart w:id="0" w:name="bookmark1"/>
      <w:r w:rsidRPr="008B149C">
        <w:rPr>
          <w:rFonts w:ascii="Times New Roman" w:hAnsi="Times New Roman" w:cs="Times New Roman"/>
          <w:b/>
          <w:sz w:val="24"/>
          <w:szCs w:val="24"/>
        </w:rPr>
        <w:t>Содержание тем учебного предмета по технологии</w:t>
      </w:r>
    </w:p>
    <w:p w:rsidR="008B149C" w:rsidRPr="008B149C" w:rsidRDefault="008B149C" w:rsidP="008B149C">
      <w:pPr>
        <w:rPr>
          <w:rFonts w:ascii="Times New Roman" w:hAnsi="Times New Roman" w:cs="Times New Roman"/>
          <w:b/>
          <w:sz w:val="24"/>
          <w:szCs w:val="24"/>
        </w:rPr>
      </w:pPr>
    </w:p>
    <w:bookmarkEnd w:id="0"/>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1 класс (33 часа)</w:t>
      </w: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Давайте познакомимся (3 ч)</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Как работать с учебником.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Материалы и инструменты.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Что такое технология.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Понятие: «технология»</w:t>
      </w:r>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Человек и земля (21 ч)</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Природный материал.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 Аппликация из листьев»</w:t>
      </w:r>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lastRenderedPageBreak/>
        <w:t>Пластилин. (2 часа)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«эскиз», «сборка».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аппликация из пластилина «Ромашковая поляна».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«композиция».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«Мудрая сова».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Растения. (2 часа)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«земледелие»,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«заготовка семян»</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Проект «Осенний урожай».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«проект».</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«Овощи из пластилина».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Бумага.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«шаблон»</w:t>
      </w:r>
      <w:proofErr w:type="gramStart"/>
      <w:r w:rsidRPr="008B149C">
        <w:rPr>
          <w:rFonts w:ascii="Times New Roman" w:hAnsi="Times New Roman" w:cs="Times New Roman"/>
          <w:i/>
          <w:sz w:val="24"/>
          <w:szCs w:val="24"/>
        </w:rPr>
        <w:t>.</w:t>
      </w:r>
      <w:proofErr w:type="gramEnd"/>
      <w:r w:rsidRPr="008B149C">
        <w:rPr>
          <w:rFonts w:ascii="Times New Roman" w:hAnsi="Times New Roman" w:cs="Times New Roman"/>
          <w:i/>
          <w:sz w:val="24"/>
          <w:szCs w:val="24"/>
        </w:rPr>
        <w:t xml:space="preserve"> «</w:t>
      </w:r>
      <w:proofErr w:type="gramStart"/>
      <w:r w:rsidRPr="008B149C">
        <w:rPr>
          <w:rFonts w:ascii="Times New Roman" w:hAnsi="Times New Roman" w:cs="Times New Roman"/>
          <w:i/>
          <w:sz w:val="24"/>
          <w:szCs w:val="24"/>
        </w:rPr>
        <w:t>с</w:t>
      </w:r>
      <w:proofErr w:type="gramEnd"/>
      <w:r w:rsidRPr="008B149C">
        <w:rPr>
          <w:rFonts w:ascii="Times New Roman" w:hAnsi="Times New Roman" w:cs="Times New Roman"/>
          <w:i/>
          <w:sz w:val="24"/>
          <w:szCs w:val="24"/>
        </w:rPr>
        <w:t xml:space="preserve">имметрия», «правила безопасной работы».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Закладка из бумаги</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Насекомые.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«Пчелы и соты».</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Дикие животные.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Проект «Дикие животные».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«Коллаж «Дикие животные»</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lastRenderedPageBreak/>
        <w:t>Новый год. (1 час)</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Проект «Украшаем класс к новому году».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«украшение на елку»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«украшение на окно»</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Домашние животные.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«Котенок».</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Такие разные дома.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«макет», «гофрированный картон».</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 Домик из веток».</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Посуда. (2 часа)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«сервировка», «сервиз».</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Проект «Чайный сервиз»</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Изделия: «чашка», « чайник», « сахарница»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Свет в доме.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8B149C">
        <w:rPr>
          <w:rFonts w:ascii="Times New Roman" w:hAnsi="Times New Roman" w:cs="Times New Roman"/>
          <w:i/>
          <w:sz w:val="24"/>
          <w:szCs w:val="24"/>
        </w:rPr>
        <w:t>Изделие: « Торшер».</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Мебель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«Стул»</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Одежда Ткань, Нитки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«выкройка», «модель»</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«Кукла из ниток»</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Учимся шить (2 часа)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Изделия: «Закладка с вышивкой», « Медвежонок».</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Передвижение по земле (1 часа)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«Тачка».</w:t>
      </w: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«Человек и вода» 3 часа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Вода в жизни человека.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«рассада».</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«Проращивание семян», «Уход за комнатными растениями»</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Питьевая вода.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«Колодец»</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Передвижение по воде.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«оригами».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Проект: «Речной флот», Изделия: «Кораблик из бумаги», «Плот»</w:t>
      </w: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«Человек и воздух» 3 часа.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Использование ветра.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w:t>
      </w:r>
      <w:r w:rsidRPr="008B149C">
        <w:rPr>
          <w:rFonts w:ascii="Times New Roman" w:hAnsi="Times New Roman" w:cs="Times New Roman"/>
          <w:sz w:val="24"/>
          <w:szCs w:val="24"/>
        </w:rPr>
        <w:lastRenderedPageBreak/>
        <w:t>линейке. Выполнение правил техники безопасности. Изготовление модели флюгера из бумаги. Оформление по самостоятельному замыслу.</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«флюгер».</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«Вертушка»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Полеты птиц.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Понятие: «мозаика».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«Попугай»</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Полеты человека.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«летательные аппараты».</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«Самолет», «Парашют»</w:t>
      </w:r>
    </w:p>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t>Человек и информация - 3 часа.</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Способы общения.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8B149C">
        <w:rPr>
          <w:rFonts w:ascii="Times New Roman" w:hAnsi="Times New Roman" w:cs="Times New Roman"/>
          <w:sz w:val="24"/>
          <w:szCs w:val="24"/>
        </w:rPr>
        <w:t>Использование знаково-символической системы для передачи информации (кодирование,</w:t>
      </w:r>
      <w:proofErr w:type="gramEnd"/>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шифрование).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Изделия: «Письмо на глиняной дощечке », «Зашифрованное письмо».</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Важные телефонные номера. Правила движения.1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Составление маршрута безопасного движения от дома до школы.</w:t>
      </w:r>
    </w:p>
    <w:p w:rsidR="008B149C" w:rsidRPr="008B149C" w:rsidRDefault="008B149C" w:rsidP="008B149C">
      <w:pPr>
        <w:rPr>
          <w:rFonts w:ascii="Times New Roman" w:hAnsi="Times New Roman" w:cs="Times New Roman"/>
          <w:i/>
          <w:iCs/>
          <w:sz w:val="24"/>
          <w:szCs w:val="24"/>
        </w:rPr>
      </w:pPr>
      <w:r w:rsidRPr="008B149C">
        <w:rPr>
          <w:rFonts w:ascii="Times New Roman" w:hAnsi="Times New Roman" w:cs="Times New Roman"/>
          <w:i/>
          <w:iCs/>
          <w:sz w:val="24"/>
          <w:szCs w:val="24"/>
        </w:rPr>
        <w:t>Компьютер. 1 час.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Понятия: «компьютер», «интернет»</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Система оценки достижения планируемых результатов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Оценка результатов предметно-творческой деятельности учащихся носит накопитель</w:t>
      </w:r>
      <w:r w:rsidRPr="008B149C">
        <w:rPr>
          <w:rFonts w:ascii="Times New Roman" w:hAnsi="Times New Roman" w:cs="Times New Roman"/>
          <w:sz w:val="24"/>
          <w:szCs w:val="24"/>
        </w:rPr>
        <w:softHyphen/>
        <w:t>ный характер и осуществляется в ходе текущих и тематических проверок в течение всего года обучения в первом классе. При текущем контроле проверяются знания и умения, кото</w:t>
      </w:r>
      <w:r w:rsidRPr="008B149C">
        <w:rPr>
          <w:rFonts w:ascii="Times New Roman" w:hAnsi="Times New Roman" w:cs="Times New Roman"/>
          <w:sz w:val="24"/>
          <w:szCs w:val="24"/>
        </w:rPr>
        <w:softHyphen/>
        <w:t>рые являются составной частью комплексных знаний и умений, например, по обработке ма</w:t>
      </w:r>
      <w:r w:rsidRPr="008B149C">
        <w:rPr>
          <w:rFonts w:ascii="Times New Roman" w:hAnsi="Times New Roman" w:cs="Times New Roman"/>
          <w:sz w:val="24"/>
          <w:szCs w:val="24"/>
        </w:rPr>
        <w:softHyphen/>
        <w:t xml:space="preserve">териалов, изготовлению различных изделий. </w:t>
      </w:r>
      <w:r w:rsidRPr="008B149C">
        <w:rPr>
          <w:rFonts w:ascii="Times New Roman" w:hAnsi="Times New Roman" w:cs="Times New Roman"/>
          <w:sz w:val="24"/>
          <w:szCs w:val="24"/>
        </w:rPr>
        <w:lastRenderedPageBreak/>
        <w:t>Особое внимание уделяется работам, для из</w:t>
      </w:r>
      <w:r w:rsidRPr="008B149C">
        <w:rPr>
          <w:rFonts w:ascii="Times New Roman" w:hAnsi="Times New Roman" w:cs="Times New Roman"/>
          <w:sz w:val="24"/>
          <w:szCs w:val="24"/>
        </w:rPr>
        <w:softHyphen/>
        <w:t>готовления которых были использованы чертёжные инструменты, поскольку умение владеть ими в курсе технологии является основным и базовым для большинства видов художест</w:t>
      </w:r>
      <w:r w:rsidRPr="008B149C">
        <w:rPr>
          <w:rFonts w:ascii="Times New Roman" w:hAnsi="Times New Roman" w:cs="Times New Roman"/>
          <w:sz w:val="24"/>
          <w:szCs w:val="24"/>
        </w:rPr>
        <w:softHyphen/>
        <w:t>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w:t>
      </w:r>
      <w:r w:rsidRPr="008B149C">
        <w:rPr>
          <w:rFonts w:ascii="Times New Roman" w:hAnsi="Times New Roman" w:cs="Times New Roman"/>
          <w:sz w:val="24"/>
          <w:szCs w:val="24"/>
        </w:rPr>
        <w:softHyphen/>
        <w:t>оценка, ценностные и морально-этические ориентации).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Критерии оценки качественных результатов выполнения заданий:</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чёткость, полнота и правильность ответа;</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соответствие изготовленной детали изделия или всего изделия заданным образцом характеристикам;</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аккуратность в выполнении изделия, экономность в использовании средств;</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целесообразность выбора композиционного и цветового решения, внесения творче</w:t>
      </w:r>
      <w:r w:rsidRPr="008B149C">
        <w:rPr>
          <w:rFonts w:ascii="Times New Roman" w:hAnsi="Times New Roman" w:cs="Times New Roman"/>
          <w:sz w:val="24"/>
          <w:szCs w:val="24"/>
        </w:rPr>
        <w:softHyphen/>
        <w:t>ских элементов в конструкцию или технологию изготовления изделия (там, где это возможно или предусмотрено заданием).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 заданиях проектного характера необходимо обращать внимание на умение детей со</w:t>
      </w:r>
      <w:r w:rsidRPr="008B149C">
        <w:rPr>
          <w:rFonts w:ascii="Times New Roman" w:hAnsi="Times New Roman" w:cs="Times New Roman"/>
          <w:sz w:val="24"/>
          <w:szCs w:val="24"/>
        </w:rPr>
        <w:softHyphen/>
        <w:t>трудничать в группе, принимать поставленную задачу и искать, отбирать необходимую ин</w:t>
      </w:r>
      <w:r w:rsidRPr="008B149C">
        <w:rPr>
          <w:rFonts w:ascii="Times New Roman" w:hAnsi="Times New Roman" w:cs="Times New Roman"/>
          <w:sz w:val="24"/>
          <w:szCs w:val="24"/>
        </w:rPr>
        <w:softHyphen/>
        <w:t>формацию, находить решение возникающих при работе проблем, изготавливать изделие по заданным параметрам и оформлять выступление. Кроме того, отмечать активность, инициа</w:t>
      </w:r>
      <w:r w:rsidRPr="008B149C">
        <w:rPr>
          <w:rFonts w:ascii="Times New Roman" w:hAnsi="Times New Roman" w:cs="Times New Roman"/>
          <w:sz w:val="24"/>
          <w:szCs w:val="24"/>
        </w:rPr>
        <w:softHyphen/>
        <w:t>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Контрольных работ и промежуточного контроля по предмету «Технология» в первом классе нет, так как ведётся </w:t>
      </w:r>
      <w:proofErr w:type="spellStart"/>
      <w:r w:rsidRPr="008B149C">
        <w:rPr>
          <w:rFonts w:ascii="Times New Roman" w:hAnsi="Times New Roman" w:cs="Times New Roman"/>
          <w:sz w:val="24"/>
          <w:szCs w:val="24"/>
        </w:rPr>
        <w:t>безотметочное</w:t>
      </w:r>
      <w:proofErr w:type="spellEnd"/>
      <w:r w:rsidRPr="008B149C">
        <w:rPr>
          <w:rFonts w:ascii="Times New Roman" w:hAnsi="Times New Roman" w:cs="Times New Roman"/>
          <w:sz w:val="24"/>
          <w:szCs w:val="24"/>
        </w:rPr>
        <w:t xml:space="preserve"> обучение. В конце года проходят выставки дет</w:t>
      </w:r>
      <w:r w:rsidRPr="008B149C">
        <w:rPr>
          <w:rFonts w:ascii="Times New Roman" w:hAnsi="Times New Roman" w:cs="Times New Roman"/>
          <w:sz w:val="24"/>
          <w:szCs w:val="24"/>
        </w:rPr>
        <w:softHyphen/>
        <w:t xml:space="preserve">ских работ, где </w:t>
      </w:r>
      <w:proofErr w:type="gramStart"/>
      <w:r w:rsidRPr="008B149C">
        <w:rPr>
          <w:rFonts w:ascii="Times New Roman" w:hAnsi="Times New Roman" w:cs="Times New Roman"/>
          <w:sz w:val="24"/>
          <w:szCs w:val="24"/>
        </w:rPr>
        <w:t>у</w:t>
      </w:r>
      <w:proofErr w:type="gramEnd"/>
      <w:r w:rsidRPr="008B149C">
        <w:rPr>
          <w:rFonts w:ascii="Times New Roman" w:hAnsi="Times New Roman" w:cs="Times New Roman"/>
          <w:sz w:val="24"/>
          <w:szCs w:val="24"/>
        </w:rPr>
        <w:t xml:space="preserve"> </w:t>
      </w:r>
      <w:proofErr w:type="gramStart"/>
      <w:r w:rsidRPr="008B149C">
        <w:rPr>
          <w:rFonts w:ascii="Times New Roman" w:hAnsi="Times New Roman" w:cs="Times New Roman"/>
          <w:sz w:val="24"/>
          <w:szCs w:val="24"/>
        </w:rPr>
        <w:t>обучающихся</w:t>
      </w:r>
      <w:proofErr w:type="gramEnd"/>
      <w:r w:rsidRPr="008B149C">
        <w:rPr>
          <w:rFonts w:ascii="Times New Roman" w:hAnsi="Times New Roman" w:cs="Times New Roman"/>
          <w:sz w:val="24"/>
          <w:szCs w:val="24"/>
        </w:rPr>
        <w:t xml:space="preserve"> появляется возможность посмотреть лучшие работы, оце</w:t>
      </w:r>
      <w:r w:rsidRPr="008B149C">
        <w:rPr>
          <w:rFonts w:ascii="Times New Roman" w:hAnsi="Times New Roman" w:cs="Times New Roman"/>
          <w:sz w:val="24"/>
          <w:szCs w:val="24"/>
        </w:rPr>
        <w:softHyphen/>
        <w:t>нить их достоинства и сделать выводы. В курсе «Технология» формируется умение учащих</w:t>
      </w:r>
      <w:r w:rsidRPr="008B149C">
        <w:rPr>
          <w:rFonts w:ascii="Times New Roman" w:hAnsi="Times New Roman" w:cs="Times New Roman"/>
          <w:sz w:val="24"/>
          <w:szCs w:val="24"/>
        </w:rPr>
        <w:softHyphen/>
        <w:t>ся обсуждать и оценивать как собственные работы, так и работы своих одноклассников. Та</w:t>
      </w:r>
      <w:r w:rsidRPr="008B149C">
        <w:rPr>
          <w:rFonts w:ascii="Times New Roman" w:hAnsi="Times New Roman" w:cs="Times New Roman"/>
          <w:sz w:val="24"/>
          <w:szCs w:val="24"/>
        </w:rPr>
        <w:softHyphen/>
        <w:t>кой подход способствует осознанию причин успеха или неуспеха собственной учебной дея</w:t>
      </w:r>
      <w:r w:rsidRPr="008B149C">
        <w:rPr>
          <w:rFonts w:ascii="Times New Roman" w:hAnsi="Times New Roman" w:cs="Times New Roman"/>
          <w:sz w:val="24"/>
          <w:szCs w:val="24"/>
        </w:rPr>
        <w:softHyphen/>
        <w:t>тельности. Обсуждение работ учащихся с этих позиций обеспечивает их способность конст</w:t>
      </w:r>
      <w:r w:rsidRPr="008B149C">
        <w:rPr>
          <w:rFonts w:ascii="Times New Roman" w:hAnsi="Times New Roman" w:cs="Times New Roman"/>
          <w:sz w:val="24"/>
          <w:szCs w:val="24"/>
        </w:rPr>
        <w:softHyphen/>
        <w:t>руктивно реагировать на критику учителя или товарищей по классу.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 xml:space="preserve">Основная цель </w:t>
      </w:r>
      <w:proofErr w:type="spellStart"/>
      <w:r w:rsidRPr="008B149C">
        <w:rPr>
          <w:rFonts w:ascii="Times New Roman" w:hAnsi="Times New Roman" w:cs="Times New Roman"/>
          <w:b/>
          <w:bCs/>
          <w:sz w:val="24"/>
          <w:szCs w:val="24"/>
        </w:rPr>
        <w:t>безотметочного</w:t>
      </w:r>
      <w:proofErr w:type="spellEnd"/>
      <w:r w:rsidRPr="008B149C">
        <w:rPr>
          <w:rFonts w:ascii="Times New Roman" w:hAnsi="Times New Roman" w:cs="Times New Roman"/>
          <w:b/>
          <w:bCs/>
          <w:sz w:val="24"/>
          <w:szCs w:val="24"/>
        </w:rPr>
        <w:t xml:space="preserve"> обучения </w:t>
      </w:r>
      <w:r w:rsidRPr="008B149C">
        <w:rPr>
          <w:rFonts w:ascii="Times New Roman" w:hAnsi="Times New Roman" w:cs="Times New Roman"/>
          <w:sz w:val="24"/>
          <w:szCs w:val="24"/>
        </w:rPr>
        <w:t>- сформировать и развить оценочную деятельность детей, сделать педагогический процесс гуманным и направленным на разви</w:t>
      </w:r>
      <w:r w:rsidRPr="008B149C">
        <w:rPr>
          <w:rFonts w:ascii="Times New Roman" w:hAnsi="Times New Roman" w:cs="Times New Roman"/>
          <w:sz w:val="24"/>
          <w:szCs w:val="24"/>
        </w:rPr>
        <w:softHyphen/>
        <w:t>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w:t>
      </w:r>
      <w:r w:rsidRPr="008B149C">
        <w:rPr>
          <w:rFonts w:ascii="Times New Roman" w:hAnsi="Times New Roman" w:cs="Times New Roman"/>
          <w:sz w:val="24"/>
          <w:szCs w:val="24"/>
        </w:rPr>
        <w:softHyphen/>
        <w:t>тельно-оценочной основе.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При использовании </w:t>
      </w:r>
      <w:proofErr w:type="spellStart"/>
      <w:r w:rsidRPr="008B149C">
        <w:rPr>
          <w:rFonts w:ascii="Times New Roman" w:hAnsi="Times New Roman" w:cs="Times New Roman"/>
          <w:sz w:val="24"/>
          <w:szCs w:val="24"/>
        </w:rPr>
        <w:t>безотметочной</w:t>
      </w:r>
      <w:proofErr w:type="spellEnd"/>
      <w:r w:rsidRPr="008B149C">
        <w:rPr>
          <w:rFonts w:ascii="Times New Roman" w:hAnsi="Times New Roman" w:cs="Times New Roman"/>
          <w:sz w:val="24"/>
          <w:szCs w:val="24"/>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Системная оценка личностных, </w:t>
      </w:r>
      <w:proofErr w:type="spellStart"/>
      <w:r w:rsidRPr="008B149C">
        <w:rPr>
          <w:rFonts w:ascii="Times New Roman" w:hAnsi="Times New Roman" w:cs="Times New Roman"/>
          <w:sz w:val="24"/>
          <w:szCs w:val="24"/>
        </w:rPr>
        <w:t>метапредметных</w:t>
      </w:r>
      <w:proofErr w:type="spellEnd"/>
      <w:r w:rsidRPr="008B149C">
        <w:rPr>
          <w:rFonts w:ascii="Times New Roman" w:hAnsi="Times New Roman" w:cs="Times New Roman"/>
          <w:sz w:val="24"/>
          <w:szCs w:val="24"/>
        </w:rPr>
        <w:t xml:space="preserve"> и предметных результатов реализует</w:t>
      </w:r>
      <w:r w:rsidRPr="008B149C">
        <w:rPr>
          <w:rFonts w:ascii="Times New Roman" w:hAnsi="Times New Roman" w:cs="Times New Roman"/>
          <w:sz w:val="24"/>
          <w:szCs w:val="24"/>
        </w:rPr>
        <w:softHyphen/>
        <w:t xml:space="preserve">ся в рамках накопительной системы - рабочего </w:t>
      </w:r>
      <w:proofErr w:type="spellStart"/>
      <w:r w:rsidRPr="008B149C">
        <w:rPr>
          <w:rFonts w:ascii="Times New Roman" w:hAnsi="Times New Roman" w:cs="Times New Roman"/>
          <w:sz w:val="24"/>
          <w:szCs w:val="24"/>
        </w:rPr>
        <w:t>Портфолио</w:t>
      </w:r>
      <w:proofErr w:type="spellEnd"/>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b/>
          <w:sz w:val="24"/>
          <w:szCs w:val="24"/>
        </w:rPr>
      </w:pPr>
      <w:proofErr w:type="spellStart"/>
      <w:r w:rsidRPr="008B149C">
        <w:rPr>
          <w:rFonts w:ascii="Times New Roman" w:hAnsi="Times New Roman" w:cs="Times New Roman"/>
          <w:b/>
          <w:sz w:val="24"/>
          <w:szCs w:val="24"/>
        </w:rPr>
        <w:t>Портфолио</w:t>
      </w:r>
      <w:proofErr w:type="spellEnd"/>
      <w:r w:rsidRPr="008B149C">
        <w:rPr>
          <w:rFonts w:ascii="Times New Roman" w:hAnsi="Times New Roman" w:cs="Times New Roman"/>
          <w:b/>
          <w:sz w:val="24"/>
          <w:szCs w:val="24"/>
        </w:rPr>
        <w:t xml:space="preserve"> </w:t>
      </w:r>
      <w:r w:rsidRPr="008B149C">
        <w:rPr>
          <w:rFonts w:ascii="Times New Roman" w:hAnsi="Times New Roman" w:cs="Times New Roman"/>
          <w:bCs/>
          <w:sz w:val="24"/>
          <w:szCs w:val="24"/>
        </w:rPr>
        <w:t>ученика:</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w:t>
      </w:r>
      <w:r w:rsidRPr="008B149C">
        <w:rPr>
          <w:rFonts w:ascii="Times New Roman" w:hAnsi="Times New Roman" w:cs="Times New Roman"/>
          <w:sz w:val="24"/>
          <w:szCs w:val="24"/>
        </w:rPr>
        <w:softHyphen/>
        <w:t>ства образования;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реализует одно из основных положений Федеральных государственных образова</w:t>
      </w:r>
      <w:r w:rsidRPr="008B149C">
        <w:rPr>
          <w:rFonts w:ascii="Times New Roman" w:hAnsi="Times New Roman" w:cs="Times New Roman"/>
          <w:sz w:val="24"/>
          <w:szCs w:val="24"/>
        </w:rPr>
        <w:softHyphen/>
        <w:t>тельных стандартов общего образования второго поколения - формирование универсаль</w:t>
      </w:r>
      <w:r w:rsidRPr="008B149C">
        <w:rPr>
          <w:rFonts w:ascii="Times New Roman" w:hAnsi="Times New Roman" w:cs="Times New Roman"/>
          <w:sz w:val="24"/>
          <w:szCs w:val="24"/>
        </w:rPr>
        <w:softHyphen/>
        <w:t>ных учебных действий;</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позволяет учитывать возрастные особенности развития универсальных учебных дейст</w:t>
      </w:r>
      <w:r w:rsidRPr="008B149C">
        <w:rPr>
          <w:rFonts w:ascii="Times New Roman" w:hAnsi="Times New Roman" w:cs="Times New Roman"/>
          <w:sz w:val="24"/>
          <w:szCs w:val="24"/>
        </w:rPr>
        <w:softHyphen/>
        <w:t>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lastRenderedPageBreak/>
        <w:t>предполагает активное вовлечение учащихся и их родителей в оценочную деятель</w:t>
      </w:r>
      <w:r w:rsidRPr="008B149C">
        <w:rPr>
          <w:rFonts w:ascii="Times New Roman" w:hAnsi="Times New Roman" w:cs="Times New Roman"/>
          <w:sz w:val="24"/>
          <w:szCs w:val="24"/>
        </w:rPr>
        <w:softHyphen/>
        <w:t>ность на основе проблемного анализа, рефлексии и оптимистического прогнозирования.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 xml:space="preserve">Преимущества рабочего </w:t>
      </w:r>
      <w:proofErr w:type="spellStart"/>
      <w:r w:rsidRPr="008B149C">
        <w:rPr>
          <w:rFonts w:ascii="Times New Roman" w:hAnsi="Times New Roman" w:cs="Times New Roman"/>
          <w:b/>
          <w:bCs/>
          <w:sz w:val="24"/>
          <w:szCs w:val="24"/>
        </w:rPr>
        <w:t>Портфолио</w:t>
      </w:r>
      <w:proofErr w:type="spellEnd"/>
      <w:r w:rsidRPr="008B149C">
        <w:rPr>
          <w:rFonts w:ascii="Times New Roman" w:hAnsi="Times New Roman" w:cs="Times New Roman"/>
          <w:b/>
          <w:bCs/>
          <w:sz w:val="24"/>
          <w:szCs w:val="24"/>
        </w:rPr>
        <w:t xml:space="preserve"> </w:t>
      </w:r>
      <w:r w:rsidRPr="008B149C">
        <w:rPr>
          <w:rFonts w:ascii="Times New Roman" w:hAnsi="Times New Roman" w:cs="Times New Roman"/>
          <w:sz w:val="24"/>
          <w:szCs w:val="24"/>
        </w:rPr>
        <w:t>как метода оценивания достижений учащихся заключаются в следующем:</w:t>
      </w:r>
    </w:p>
    <w:p w:rsidR="008B149C" w:rsidRPr="008B149C" w:rsidRDefault="008B149C" w:rsidP="008B149C">
      <w:pPr>
        <w:numPr>
          <w:ilvl w:val="0"/>
          <w:numId w:val="1"/>
        </w:numPr>
        <w:rPr>
          <w:rFonts w:ascii="Times New Roman" w:hAnsi="Times New Roman" w:cs="Times New Roman"/>
          <w:sz w:val="24"/>
          <w:szCs w:val="24"/>
        </w:rPr>
      </w:pPr>
      <w:proofErr w:type="gramStart"/>
      <w:r w:rsidRPr="008B149C">
        <w:rPr>
          <w:rFonts w:ascii="Times New Roman" w:hAnsi="Times New Roman" w:cs="Times New Roman"/>
          <w:sz w:val="24"/>
          <w:szCs w:val="24"/>
        </w:rPr>
        <w:t>сфокусирован</w:t>
      </w:r>
      <w:proofErr w:type="gramEnd"/>
      <w:r w:rsidRPr="008B149C">
        <w:rPr>
          <w:rFonts w:ascii="Times New Roman" w:hAnsi="Times New Roman" w:cs="Times New Roman"/>
          <w:sz w:val="24"/>
          <w:szCs w:val="24"/>
        </w:rPr>
        <w:t xml:space="preserve"> на процессуальном контроле новых приоритетов современного обра</w:t>
      </w:r>
      <w:r w:rsidRPr="008B149C">
        <w:rPr>
          <w:rFonts w:ascii="Times New Roman" w:hAnsi="Times New Roman" w:cs="Times New Roman"/>
          <w:sz w:val="24"/>
          <w:szCs w:val="24"/>
        </w:rPr>
        <w:softHyphen/>
        <w:t>зования, которыми являются УУД (универсальные учебные действия);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 xml:space="preserve">содержание заданий </w:t>
      </w:r>
      <w:proofErr w:type="spellStart"/>
      <w:r w:rsidRPr="008B149C">
        <w:rPr>
          <w:rFonts w:ascii="Times New Roman" w:hAnsi="Times New Roman" w:cs="Times New Roman"/>
          <w:sz w:val="24"/>
          <w:szCs w:val="24"/>
        </w:rPr>
        <w:t>Портфолио</w:t>
      </w:r>
      <w:proofErr w:type="spellEnd"/>
      <w:r w:rsidRPr="008B149C">
        <w:rPr>
          <w:rFonts w:ascii="Times New Roman" w:hAnsi="Times New Roman" w:cs="Times New Roman"/>
          <w:sz w:val="24"/>
          <w:szCs w:val="24"/>
        </w:rPr>
        <w:t xml:space="preserve"> выстроено на основе УМК, </w:t>
      </w:r>
      <w:proofErr w:type="gramStart"/>
      <w:r w:rsidRPr="008B149C">
        <w:rPr>
          <w:rFonts w:ascii="Times New Roman" w:hAnsi="Times New Roman" w:cs="Times New Roman"/>
          <w:sz w:val="24"/>
          <w:szCs w:val="24"/>
        </w:rPr>
        <w:t>реализующего</w:t>
      </w:r>
      <w:proofErr w:type="gramEnd"/>
      <w:r w:rsidRPr="008B149C">
        <w:rPr>
          <w:rFonts w:ascii="Times New Roman" w:hAnsi="Times New Roman" w:cs="Times New Roman"/>
          <w:sz w:val="24"/>
          <w:szCs w:val="24"/>
        </w:rPr>
        <w:t xml:space="preserve"> новые об</w:t>
      </w:r>
      <w:r w:rsidRPr="008B149C">
        <w:rPr>
          <w:rFonts w:ascii="Times New Roman" w:hAnsi="Times New Roman" w:cs="Times New Roman"/>
          <w:sz w:val="24"/>
          <w:szCs w:val="24"/>
        </w:rPr>
        <w:softHyphen/>
        <w:t>разовательные стандарты начальной школы;</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учитывает особенности развития критического мышления учащихся путем использо</w:t>
      </w:r>
      <w:r w:rsidRPr="008B149C">
        <w:rPr>
          <w:rFonts w:ascii="Times New Roman" w:hAnsi="Times New Roman" w:cs="Times New Roman"/>
          <w:sz w:val="24"/>
          <w:szCs w:val="24"/>
        </w:rPr>
        <w:softHyphen/>
        <w:t>вания трех стадий: вызов (проблемная ситуация) - осмысление - рефлексия;</w:t>
      </w:r>
    </w:p>
    <w:p w:rsidR="008B149C" w:rsidRPr="008B149C" w:rsidRDefault="008B149C" w:rsidP="008B149C">
      <w:pPr>
        <w:numPr>
          <w:ilvl w:val="0"/>
          <w:numId w:val="1"/>
        </w:numPr>
        <w:rPr>
          <w:rFonts w:ascii="Times New Roman" w:hAnsi="Times New Roman" w:cs="Times New Roman"/>
          <w:sz w:val="24"/>
          <w:szCs w:val="24"/>
        </w:rPr>
      </w:pPr>
      <w:r w:rsidRPr="008B149C">
        <w:rPr>
          <w:rFonts w:ascii="Times New Roman" w:hAnsi="Times New Roman" w:cs="Times New Roman"/>
          <w:sz w:val="24"/>
          <w:szCs w:val="24"/>
        </w:rPr>
        <w:t>позволяет помочь учащимся самим определять цели обучения, осуществлять актив</w:t>
      </w:r>
      <w:r w:rsidRPr="008B149C">
        <w:rPr>
          <w:rFonts w:ascii="Times New Roman" w:hAnsi="Times New Roman" w:cs="Times New Roman"/>
          <w:sz w:val="24"/>
          <w:szCs w:val="24"/>
        </w:rPr>
        <w:softHyphen/>
        <w:t>ное присвоение информации и размышлять о том, что они узнали.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iCs/>
          <w:sz w:val="24"/>
          <w:szCs w:val="24"/>
        </w:rPr>
        <w:t xml:space="preserve">«Портфель достижений» </w:t>
      </w:r>
      <w:proofErr w:type="spellStart"/>
      <w:r w:rsidRPr="008B149C">
        <w:rPr>
          <w:rFonts w:ascii="Times New Roman" w:hAnsi="Times New Roman" w:cs="Times New Roman"/>
          <w:i/>
          <w:iCs/>
          <w:sz w:val="24"/>
          <w:szCs w:val="24"/>
        </w:rPr>
        <w:t>ученика</w:t>
      </w:r>
      <w:r w:rsidRPr="008B149C">
        <w:rPr>
          <w:rFonts w:ascii="Times New Roman" w:hAnsi="Times New Roman" w:cs="Times New Roman"/>
          <w:sz w:val="24"/>
          <w:szCs w:val="24"/>
        </w:rPr>
        <w:t>представляет</w:t>
      </w:r>
      <w:proofErr w:type="spellEnd"/>
      <w:r w:rsidRPr="008B149C">
        <w:rPr>
          <w:rFonts w:ascii="Times New Roman" w:hAnsi="Times New Roman" w:cs="Times New Roman"/>
          <w:sz w:val="24"/>
          <w:szCs w:val="24"/>
        </w:rPr>
        <w:t xml:space="preserve"> собой подборку личных работ учени</w:t>
      </w:r>
      <w:r w:rsidRPr="008B149C">
        <w:rPr>
          <w:rFonts w:ascii="Times New Roman" w:hAnsi="Times New Roman" w:cs="Times New Roman"/>
          <w:sz w:val="24"/>
          <w:szCs w:val="24"/>
        </w:rPr>
        <w:softHyphen/>
        <w:t>ка, в которую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w:t>
      </w:r>
      <w:r w:rsidRPr="008B149C">
        <w:rPr>
          <w:rFonts w:ascii="Times New Roman" w:hAnsi="Times New Roman" w:cs="Times New Roman"/>
          <w:sz w:val="24"/>
          <w:szCs w:val="24"/>
        </w:rPr>
        <w:softHyphen/>
        <w:t>тельности ученика - самостоятельно найденные информационно-справочные материалы из дополнительных источников, доклады, сообщения и пр.</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Уровень усвоения программного материала и </w:t>
      </w:r>
      <w:proofErr w:type="spellStart"/>
      <w:r w:rsidRPr="008B149C">
        <w:rPr>
          <w:rFonts w:ascii="Times New Roman" w:hAnsi="Times New Roman" w:cs="Times New Roman"/>
          <w:sz w:val="24"/>
          <w:szCs w:val="24"/>
        </w:rPr>
        <w:t>сформированности</w:t>
      </w:r>
      <w:proofErr w:type="spellEnd"/>
      <w:r w:rsidRPr="008B149C">
        <w:rPr>
          <w:rFonts w:ascii="Times New Roman" w:hAnsi="Times New Roman" w:cs="Times New Roman"/>
          <w:sz w:val="24"/>
          <w:szCs w:val="24"/>
        </w:rPr>
        <w:t xml:space="preserve"> умений учитель мо</w:t>
      </w:r>
      <w:r w:rsidRPr="008B149C">
        <w:rPr>
          <w:rFonts w:ascii="Times New Roman" w:hAnsi="Times New Roman" w:cs="Times New Roman"/>
          <w:sz w:val="24"/>
          <w:szCs w:val="24"/>
        </w:rPr>
        <w:softHyphen/>
        <w:t>жет фиксировать в предложенной ниже Таблице достижения предметных результатов с по</w:t>
      </w:r>
      <w:r w:rsidRPr="008B149C">
        <w:rPr>
          <w:rFonts w:ascii="Times New Roman" w:hAnsi="Times New Roman" w:cs="Times New Roman"/>
          <w:sz w:val="24"/>
          <w:szCs w:val="24"/>
        </w:rPr>
        <w:softHyphen/>
        <w:t>мощью двухуровневой оценки: «+» - справляется</w:t>
      </w:r>
      <w:proofErr w:type="gramStart"/>
      <w:r w:rsidRPr="008B149C">
        <w:rPr>
          <w:rFonts w:ascii="Times New Roman" w:hAnsi="Times New Roman" w:cs="Times New Roman"/>
          <w:sz w:val="24"/>
          <w:szCs w:val="24"/>
        </w:rPr>
        <w:t>, «</w:t>
      </w:r>
      <w:proofErr w:type="gramEnd"/>
      <w:r w:rsidRPr="008B149C">
        <w:rPr>
          <w:rFonts w:ascii="Times New Roman" w:hAnsi="Times New Roman" w:cs="Times New Roman"/>
          <w:sz w:val="24"/>
          <w:szCs w:val="24"/>
        </w:rPr>
        <w:t>-» - необходима тренировка.</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sectPr w:rsidR="008B149C" w:rsidRPr="008B149C" w:rsidSect="008B149C">
          <w:pgSz w:w="11900" w:h="16840" w:code="9"/>
          <w:pgMar w:top="567" w:right="567" w:bottom="567" w:left="567" w:header="0" w:footer="6" w:gutter="0"/>
          <w:pgNumType w:start="178"/>
          <w:cols w:space="720"/>
          <w:noEndnote/>
          <w:docGrid w:linePitch="360"/>
        </w:sect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sectPr w:rsidR="008B149C" w:rsidRPr="008B149C" w:rsidSect="00454478">
          <w:pgSz w:w="11900" w:h="16840" w:code="9"/>
          <w:pgMar w:top="1134" w:right="1134" w:bottom="1134" w:left="1134" w:header="0" w:footer="6" w:gutter="0"/>
          <w:pgNumType w:start="178"/>
          <w:cols w:space="720"/>
          <w:noEndnote/>
          <w:docGrid w:linePitch="360"/>
        </w:sect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lastRenderedPageBreak/>
        <w:t>Календарно-тематическое планирование</w:t>
      </w:r>
    </w:p>
    <w:p w:rsidR="008B149C" w:rsidRPr="008B149C" w:rsidRDefault="008B149C" w:rsidP="008B149C">
      <w:pPr>
        <w:rPr>
          <w:rFonts w:ascii="Times New Roman" w:hAnsi="Times New Roman" w:cs="Times New Roman"/>
          <w:b/>
          <w:sz w:val="24"/>
          <w:szCs w:val="24"/>
        </w:rPr>
      </w:pPr>
    </w:p>
    <w:tbl>
      <w:tblPr>
        <w:tblW w:w="16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847"/>
        <w:gridCol w:w="987"/>
        <w:gridCol w:w="3685"/>
        <w:gridCol w:w="1985"/>
        <w:gridCol w:w="3685"/>
        <w:gridCol w:w="1985"/>
        <w:gridCol w:w="849"/>
        <w:gridCol w:w="567"/>
      </w:tblGrid>
      <w:tr w:rsidR="008B149C" w:rsidRPr="008B149C" w:rsidTr="00D07134">
        <w:trPr>
          <w:trHeight w:val="279"/>
        </w:trPr>
        <w:tc>
          <w:tcPr>
            <w:tcW w:w="569" w:type="dxa"/>
            <w:vMerge w:val="restart"/>
            <w:vAlign w:val="center"/>
            <w:hideMark/>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w:t>
            </w:r>
          </w:p>
          <w:p w:rsidR="008B149C" w:rsidRPr="008B149C" w:rsidRDefault="008B149C" w:rsidP="008B149C">
            <w:pPr>
              <w:rPr>
                <w:rFonts w:ascii="Times New Roman" w:hAnsi="Times New Roman" w:cs="Times New Roman"/>
                <w:b/>
                <w:sz w:val="24"/>
                <w:szCs w:val="24"/>
              </w:rPr>
            </w:pPr>
            <w:proofErr w:type="spellStart"/>
            <w:proofErr w:type="gramStart"/>
            <w:r w:rsidRPr="008B149C">
              <w:rPr>
                <w:rFonts w:ascii="Times New Roman" w:hAnsi="Times New Roman" w:cs="Times New Roman"/>
                <w:b/>
                <w:sz w:val="24"/>
                <w:szCs w:val="24"/>
              </w:rPr>
              <w:t>п</w:t>
            </w:r>
            <w:proofErr w:type="spellEnd"/>
            <w:proofErr w:type="gramEnd"/>
            <w:r w:rsidRPr="008B149C">
              <w:rPr>
                <w:rFonts w:ascii="Times New Roman" w:hAnsi="Times New Roman" w:cs="Times New Roman"/>
                <w:b/>
                <w:sz w:val="24"/>
                <w:szCs w:val="24"/>
                <w:lang w:val="en-US"/>
              </w:rPr>
              <w:t>/</w:t>
            </w:r>
            <w:proofErr w:type="spellStart"/>
            <w:r w:rsidRPr="008B149C">
              <w:rPr>
                <w:rFonts w:ascii="Times New Roman" w:hAnsi="Times New Roman" w:cs="Times New Roman"/>
                <w:b/>
                <w:sz w:val="24"/>
                <w:szCs w:val="24"/>
              </w:rPr>
              <w:t>п</w:t>
            </w:r>
            <w:proofErr w:type="spellEnd"/>
          </w:p>
        </w:tc>
        <w:tc>
          <w:tcPr>
            <w:tcW w:w="1847" w:type="dxa"/>
            <w:vMerge w:val="restart"/>
            <w:vAlign w:val="center"/>
            <w:hideMark/>
          </w:tcPr>
          <w:p w:rsidR="008B149C" w:rsidRPr="008B149C" w:rsidRDefault="008B149C" w:rsidP="008B149C">
            <w:pPr>
              <w:rPr>
                <w:rFonts w:ascii="Times New Roman" w:hAnsi="Times New Roman" w:cs="Times New Roman"/>
                <w:b/>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Тема урока</w:t>
            </w:r>
          </w:p>
          <w:p w:rsidR="008B149C" w:rsidRPr="008B149C" w:rsidRDefault="008B149C" w:rsidP="008B149C">
            <w:pPr>
              <w:rPr>
                <w:rFonts w:ascii="Times New Roman" w:hAnsi="Times New Roman" w:cs="Times New Roman"/>
                <w:b/>
                <w:sz w:val="24"/>
                <w:szCs w:val="24"/>
              </w:rPr>
            </w:pPr>
          </w:p>
        </w:tc>
        <w:tc>
          <w:tcPr>
            <w:tcW w:w="987" w:type="dxa"/>
            <w:vMerge w:val="restart"/>
            <w:vAlign w:val="center"/>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Тип урока</w:t>
            </w:r>
          </w:p>
        </w:tc>
        <w:tc>
          <w:tcPr>
            <w:tcW w:w="3685" w:type="dxa"/>
            <w:vMerge w:val="restart"/>
            <w:vAlign w:val="center"/>
          </w:tcPr>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Характеристика деятельности учащихся</w:t>
            </w:r>
          </w:p>
        </w:tc>
        <w:tc>
          <w:tcPr>
            <w:tcW w:w="7655" w:type="dxa"/>
            <w:gridSpan w:val="3"/>
            <w:vAlign w:val="center"/>
            <w:hideMark/>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Планируемые результаты по ФГОС</w:t>
            </w:r>
          </w:p>
        </w:tc>
        <w:tc>
          <w:tcPr>
            <w:tcW w:w="1416" w:type="dxa"/>
            <w:gridSpan w:val="2"/>
            <w:vAlign w:val="center"/>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Дата</w:t>
            </w:r>
          </w:p>
        </w:tc>
      </w:tr>
      <w:tr w:rsidR="008B149C" w:rsidRPr="008B149C" w:rsidTr="00D07134">
        <w:trPr>
          <w:trHeight w:val="919"/>
        </w:trPr>
        <w:tc>
          <w:tcPr>
            <w:tcW w:w="569" w:type="dxa"/>
            <w:vMerge/>
            <w:vAlign w:val="center"/>
            <w:hideMark/>
          </w:tcPr>
          <w:p w:rsidR="008B149C" w:rsidRPr="008B149C" w:rsidRDefault="008B149C" w:rsidP="008B149C">
            <w:pPr>
              <w:rPr>
                <w:rFonts w:ascii="Times New Roman" w:hAnsi="Times New Roman" w:cs="Times New Roman"/>
                <w:b/>
                <w:sz w:val="24"/>
                <w:szCs w:val="24"/>
              </w:rPr>
            </w:pPr>
          </w:p>
        </w:tc>
        <w:tc>
          <w:tcPr>
            <w:tcW w:w="1847" w:type="dxa"/>
            <w:vMerge/>
            <w:vAlign w:val="center"/>
            <w:hideMark/>
          </w:tcPr>
          <w:p w:rsidR="008B149C" w:rsidRPr="008B149C" w:rsidRDefault="008B149C" w:rsidP="008B149C">
            <w:pPr>
              <w:rPr>
                <w:rFonts w:ascii="Times New Roman" w:hAnsi="Times New Roman" w:cs="Times New Roman"/>
                <w:b/>
                <w:sz w:val="24"/>
                <w:szCs w:val="24"/>
              </w:rPr>
            </w:pPr>
          </w:p>
        </w:tc>
        <w:tc>
          <w:tcPr>
            <w:tcW w:w="987" w:type="dxa"/>
            <w:vMerge/>
            <w:vAlign w:val="center"/>
            <w:hideMark/>
          </w:tcPr>
          <w:p w:rsidR="008B149C" w:rsidRPr="008B149C" w:rsidRDefault="008B149C" w:rsidP="008B149C">
            <w:pPr>
              <w:rPr>
                <w:rFonts w:ascii="Times New Roman" w:hAnsi="Times New Roman" w:cs="Times New Roman"/>
                <w:sz w:val="24"/>
                <w:szCs w:val="24"/>
              </w:rPr>
            </w:pPr>
          </w:p>
        </w:tc>
        <w:tc>
          <w:tcPr>
            <w:tcW w:w="3685" w:type="dxa"/>
            <w:vMerge/>
            <w:vAlign w:val="center"/>
            <w:hideMark/>
          </w:tcPr>
          <w:p w:rsidR="008B149C" w:rsidRPr="008B149C" w:rsidRDefault="008B149C" w:rsidP="008B149C">
            <w:pPr>
              <w:rPr>
                <w:rFonts w:ascii="Times New Roman" w:hAnsi="Times New Roman" w:cs="Times New Roman"/>
                <w:sz w:val="24"/>
                <w:szCs w:val="24"/>
              </w:rPr>
            </w:pPr>
          </w:p>
        </w:tc>
        <w:tc>
          <w:tcPr>
            <w:tcW w:w="1985" w:type="dxa"/>
            <w:vAlign w:val="center"/>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Предметные</w:t>
            </w:r>
          </w:p>
        </w:tc>
        <w:tc>
          <w:tcPr>
            <w:tcW w:w="3685" w:type="dxa"/>
            <w:vAlign w:val="center"/>
          </w:tcPr>
          <w:p w:rsidR="008B149C" w:rsidRPr="008B149C" w:rsidRDefault="008B149C" w:rsidP="008B149C">
            <w:pPr>
              <w:rPr>
                <w:rFonts w:ascii="Times New Roman" w:hAnsi="Times New Roman" w:cs="Times New Roman"/>
                <w:b/>
                <w:sz w:val="24"/>
                <w:szCs w:val="24"/>
              </w:rPr>
            </w:pPr>
            <w:proofErr w:type="spellStart"/>
            <w:r w:rsidRPr="008B149C">
              <w:rPr>
                <w:rFonts w:ascii="Times New Roman" w:hAnsi="Times New Roman" w:cs="Times New Roman"/>
                <w:b/>
                <w:sz w:val="24"/>
                <w:szCs w:val="24"/>
              </w:rPr>
              <w:t>Метапредметные</w:t>
            </w:r>
            <w:proofErr w:type="spellEnd"/>
          </w:p>
          <w:p w:rsidR="008B149C" w:rsidRPr="008B149C" w:rsidRDefault="008B149C" w:rsidP="008B149C">
            <w:pPr>
              <w:rPr>
                <w:rFonts w:ascii="Times New Roman" w:hAnsi="Times New Roman" w:cs="Times New Roman"/>
                <w:b/>
                <w:sz w:val="24"/>
                <w:szCs w:val="24"/>
              </w:rPr>
            </w:pPr>
          </w:p>
        </w:tc>
        <w:tc>
          <w:tcPr>
            <w:tcW w:w="1985" w:type="dxa"/>
            <w:vAlign w:val="center"/>
            <w:hideMark/>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Личностные</w:t>
            </w:r>
          </w:p>
          <w:p w:rsidR="008B149C" w:rsidRPr="008B149C" w:rsidRDefault="008B149C" w:rsidP="008B149C">
            <w:pPr>
              <w:rPr>
                <w:rFonts w:ascii="Times New Roman" w:hAnsi="Times New Roman" w:cs="Times New Roman"/>
                <w:b/>
                <w:sz w:val="24"/>
                <w:szCs w:val="24"/>
              </w:rPr>
            </w:pPr>
          </w:p>
        </w:tc>
        <w:tc>
          <w:tcPr>
            <w:tcW w:w="849" w:type="dxa"/>
            <w:textDirection w:val="btLr"/>
            <w:vAlign w:val="center"/>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план</w:t>
            </w:r>
          </w:p>
        </w:tc>
        <w:tc>
          <w:tcPr>
            <w:tcW w:w="567" w:type="dxa"/>
            <w:textDirection w:val="btLr"/>
            <w:vAlign w:val="center"/>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факт</w:t>
            </w:r>
          </w:p>
        </w:tc>
      </w:tr>
      <w:tr w:rsidR="008B149C" w:rsidRPr="008B149C" w:rsidTr="00D07134">
        <w:trPr>
          <w:trHeight w:val="242"/>
        </w:trPr>
        <w:tc>
          <w:tcPr>
            <w:tcW w:w="16159" w:type="dxa"/>
            <w:gridSpan w:val="9"/>
            <w:vAlign w:val="center"/>
            <w:hideMark/>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Давайте познакомимся (3 ч.)</w:t>
            </w:r>
          </w:p>
        </w:tc>
      </w:tr>
      <w:tr w:rsidR="008B149C" w:rsidRPr="008B149C" w:rsidTr="00D07134">
        <w:trPr>
          <w:trHeight w:val="3818"/>
        </w:trPr>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Как работать с учебником.</w:t>
            </w:r>
          </w:p>
        </w:tc>
        <w:tc>
          <w:tcPr>
            <w:tcW w:w="987" w:type="dxa"/>
            <w:tcBorders>
              <w:top w:val="single" w:sz="6" w:space="0" w:color="000000"/>
              <w:left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Ввод</w:t>
            </w: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ный</w:t>
            </w:r>
            <w:proofErr w:type="spellEnd"/>
            <w:r w:rsidRPr="008B149C">
              <w:rPr>
                <w:rFonts w:ascii="Times New Roman" w:hAnsi="Times New Roman" w:cs="Times New Roman"/>
                <w:sz w:val="24"/>
                <w:szCs w:val="24"/>
              </w:rPr>
              <w:t>.</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w:t>
            </w:r>
            <w:r w:rsidRPr="008B149C">
              <w:rPr>
                <w:rFonts w:ascii="Times New Roman" w:hAnsi="Times New Roman" w:cs="Times New Roman"/>
                <w:b/>
                <w:sz w:val="24"/>
                <w:szCs w:val="24"/>
              </w:rPr>
              <w:t>равнивать</w:t>
            </w:r>
            <w:r w:rsidRPr="008B149C">
              <w:rPr>
                <w:rFonts w:ascii="Times New Roman" w:hAnsi="Times New Roman" w:cs="Times New Roman"/>
                <w:sz w:val="24"/>
                <w:szCs w:val="24"/>
              </w:rPr>
              <w:t xml:space="preserve"> учебник, рабочую тетрадь, </w:t>
            </w:r>
            <w:r w:rsidRPr="008B149C">
              <w:rPr>
                <w:rFonts w:ascii="Times New Roman" w:hAnsi="Times New Roman" w:cs="Times New Roman"/>
                <w:b/>
                <w:sz w:val="24"/>
                <w:szCs w:val="24"/>
              </w:rPr>
              <w:t>объяснять</w:t>
            </w:r>
            <w:r w:rsidRPr="008B149C">
              <w:rPr>
                <w:rFonts w:ascii="Times New Roman" w:hAnsi="Times New Roman" w:cs="Times New Roman"/>
                <w:sz w:val="24"/>
                <w:szCs w:val="24"/>
              </w:rPr>
              <w:t xml:space="preserve"> значение каждого пособия. </w:t>
            </w:r>
            <w:r w:rsidRPr="008B149C">
              <w:rPr>
                <w:rFonts w:ascii="Times New Roman" w:hAnsi="Times New Roman" w:cs="Times New Roman"/>
                <w:b/>
                <w:sz w:val="24"/>
                <w:szCs w:val="24"/>
              </w:rPr>
              <w:t xml:space="preserve">Осваивать </w:t>
            </w:r>
            <w:r w:rsidRPr="008B149C">
              <w:rPr>
                <w:rFonts w:ascii="Times New Roman" w:hAnsi="Times New Roman" w:cs="Times New Roman"/>
                <w:sz w:val="24"/>
                <w:szCs w:val="24"/>
              </w:rPr>
              <w:t xml:space="preserve">  критерии выполнения изделия и навигационную систему учебника (систему  условных знаков)</w:t>
            </w:r>
            <w:r w:rsidRPr="008B149C">
              <w:rPr>
                <w:rFonts w:ascii="Times New Roman" w:hAnsi="Times New Roman" w:cs="Times New Roman"/>
                <w:b/>
                <w:sz w:val="24"/>
                <w:szCs w:val="24"/>
              </w:rPr>
              <w:t xml:space="preserve"> Осуществлят</w:t>
            </w:r>
            <w:r w:rsidRPr="008B149C">
              <w:rPr>
                <w:rFonts w:ascii="Times New Roman" w:hAnsi="Times New Roman" w:cs="Times New Roman"/>
                <w:sz w:val="24"/>
                <w:szCs w:val="24"/>
              </w:rPr>
              <w:t>ь поиск необходимой информации (</w:t>
            </w:r>
            <w:r w:rsidRPr="008B149C">
              <w:rPr>
                <w:rFonts w:ascii="Times New Roman" w:hAnsi="Times New Roman" w:cs="Times New Roman"/>
                <w:b/>
                <w:sz w:val="24"/>
                <w:szCs w:val="24"/>
              </w:rPr>
              <w:t>задавать</w:t>
            </w:r>
            <w:r w:rsidRPr="008B149C">
              <w:rPr>
                <w:rFonts w:ascii="Times New Roman" w:hAnsi="Times New Roman" w:cs="Times New Roman"/>
                <w:sz w:val="24"/>
                <w:szCs w:val="24"/>
              </w:rPr>
              <w:t xml:space="preserve"> и </w:t>
            </w:r>
            <w:r w:rsidRPr="008B149C">
              <w:rPr>
                <w:rFonts w:ascii="Times New Roman" w:hAnsi="Times New Roman" w:cs="Times New Roman"/>
                <w:b/>
                <w:sz w:val="24"/>
                <w:szCs w:val="24"/>
              </w:rPr>
              <w:t xml:space="preserve">отвечать </w:t>
            </w:r>
            <w:r w:rsidRPr="008B149C">
              <w:rPr>
                <w:rFonts w:ascii="Times New Roman" w:hAnsi="Times New Roman" w:cs="Times New Roman"/>
                <w:sz w:val="24"/>
                <w:szCs w:val="24"/>
              </w:rPr>
              <w:t xml:space="preserve">на вопросы о круге интересов). </w:t>
            </w:r>
            <w:proofErr w:type="spellStart"/>
            <w:r w:rsidRPr="008B149C">
              <w:rPr>
                <w:rFonts w:ascii="Times New Roman" w:hAnsi="Times New Roman" w:cs="Times New Roman"/>
                <w:b/>
                <w:sz w:val="24"/>
                <w:szCs w:val="24"/>
              </w:rPr>
              <w:t>Анализировать</w:t>
            </w:r>
            <w:proofErr w:type="gramStart"/>
            <w:r w:rsidRPr="008B149C">
              <w:rPr>
                <w:rFonts w:ascii="Times New Roman" w:hAnsi="Times New Roman" w:cs="Times New Roman"/>
                <w:b/>
                <w:sz w:val="24"/>
                <w:szCs w:val="24"/>
              </w:rPr>
              <w:t>,о</w:t>
            </w:r>
            <w:proofErr w:type="gramEnd"/>
            <w:r w:rsidRPr="008B149C">
              <w:rPr>
                <w:rFonts w:ascii="Times New Roman" w:hAnsi="Times New Roman" w:cs="Times New Roman"/>
                <w:b/>
                <w:sz w:val="24"/>
                <w:szCs w:val="24"/>
              </w:rPr>
              <w:t>тбирать</w:t>
            </w:r>
            <w:proofErr w:type="spellEnd"/>
            <w:r w:rsidRPr="008B149C">
              <w:rPr>
                <w:rFonts w:ascii="Times New Roman" w:hAnsi="Times New Roman" w:cs="Times New Roman"/>
                <w:b/>
                <w:sz w:val="24"/>
                <w:szCs w:val="24"/>
              </w:rPr>
              <w:t>, обобщать</w:t>
            </w:r>
            <w:r w:rsidRPr="008B149C">
              <w:rPr>
                <w:rFonts w:ascii="Times New Roman" w:hAnsi="Times New Roman" w:cs="Times New Roman"/>
                <w:sz w:val="24"/>
                <w:szCs w:val="24"/>
              </w:rPr>
              <w:t xml:space="preserve"> полученную информацию и </w:t>
            </w:r>
            <w:r w:rsidRPr="008B149C">
              <w:rPr>
                <w:rFonts w:ascii="Times New Roman" w:hAnsi="Times New Roman" w:cs="Times New Roman"/>
                <w:b/>
                <w:sz w:val="24"/>
                <w:szCs w:val="24"/>
              </w:rPr>
              <w:t xml:space="preserve">переводить </w:t>
            </w:r>
            <w:r w:rsidRPr="008B149C">
              <w:rPr>
                <w:rFonts w:ascii="Times New Roman" w:hAnsi="Times New Roman" w:cs="Times New Roman"/>
                <w:sz w:val="24"/>
                <w:szCs w:val="24"/>
              </w:rPr>
              <w:t xml:space="preserve">ее в знаково-символическую систему (рисунок- пиктограмму). </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Обучающийся научится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различать средства познания окружающего мира;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различать инструменты и материалы;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называть виды предметно-практической деятельности.</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строить вопросительные </w:t>
            </w:r>
            <w:r w:rsidRPr="008B149C">
              <w:rPr>
                <w:rFonts w:ascii="Times New Roman" w:hAnsi="Times New Roman" w:cs="Times New Roman"/>
                <w:sz w:val="24"/>
                <w:szCs w:val="24"/>
              </w:rPr>
              <w:lastRenderedPageBreak/>
              <w:t>предложения об окружающем мире;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организовывать рабочее место.</w:t>
            </w:r>
          </w:p>
        </w:tc>
        <w:tc>
          <w:tcPr>
            <w:tcW w:w="3685" w:type="dxa"/>
            <w:vMerge w:val="restart"/>
          </w:tcPr>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b/>
                <w:iCs/>
                <w:sz w:val="24"/>
                <w:szCs w:val="24"/>
                <w:u w:val="single"/>
              </w:rPr>
              <w:lastRenderedPageBreak/>
              <w:t>Регулятивные УУД</w:t>
            </w:r>
            <w:r w:rsidRPr="008B149C">
              <w:rPr>
                <w:rFonts w:ascii="Times New Roman" w:hAnsi="Times New Roman" w:cs="Times New Roman"/>
                <w:b/>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и формулировать цель выполнения заданий на уроке,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учебную задачу;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b/>
                <w:iCs/>
                <w:sz w:val="24"/>
                <w:szCs w:val="24"/>
                <w:u w:val="single"/>
              </w:rPr>
              <w:t>Познавательные УУД</w:t>
            </w:r>
            <w:r w:rsidRPr="008B149C">
              <w:rPr>
                <w:rFonts w:ascii="Times New Roman" w:hAnsi="Times New Roman" w:cs="Times New Roman"/>
                <w:b/>
                <w:iCs/>
                <w:sz w:val="24"/>
                <w:szCs w:val="24"/>
              </w:rPr>
              <w:t>:</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 xml:space="preserve">ориентироваться в учебнике: определять умения, которые </w:t>
            </w:r>
            <w:r w:rsidRPr="008B149C">
              <w:rPr>
                <w:rFonts w:ascii="Times New Roman" w:hAnsi="Times New Roman" w:cs="Times New Roman"/>
                <w:sz w:val="24"/>
                <w:szCs w:val="24"/>
              </w:rPr>
              <w:lastRenderedPageBreak/>
              <w:t>будут сформированы на основе изучения данного раздела;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отвечать на простые вопросы учителя, находить нужную информацию в учебнике;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группировать предметы, объекты на основе существенных признаков;</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определять тему;</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ориентироваться в учебнике (на развороте, в оглавлении, в словаре);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добывать новые знания: находить ответы на вопросы;</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понимать заданный вопрос, в соответствии с ним строить ответ в устной форме;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b/>
                <w:iCs/>
                <w:sz w:val="24"/>
                <w:szCs w:val="24"/>
                <w:u w:val="single"/>
              </w:rPr>
              <w:t>Коммуникативные УУД</w:t>
            </w:r>
            <w:r w:rsidRPr="008B149C">
              <w:rPr>
                <w:rFonts w:ascii="Times New Roman" w:hAnsi="Times New Roman" w:cs="Times New Roman"/>
                <w:b/>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участвовать в диалоге на уроке и в жизненных ситуациях;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вопросы учителя, товарищей по классу;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простейшие нормы речевого этикета: здороваться, прощаться, благодарить;</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слушать и понимать речь других.</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ценить и принимать следующие базовые ценности: «добро», «терпение», «родина», «природа», «семья»;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положительно относиться к занятиям предметно-практической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 причины успеха в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принимать внутреннюю позицию </w:t>
            </w:r>
            <w:r w:rsidRPr="008B149C">
              <w:rPr>
                <w:rFonts w:ascii="Times New Roman" w:hAnsi="Times New Roman" w:cs="Times New Roman"/>
                <w:sz w:val="24"/>
                <w:szCs w:val="24"/>
              </w:rPr>
              <w:lastRenderedPageBreak/>
              <w:t>школьника на уровне положительного отношения к школе;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гигиену учебного труда и уметь организовать рабочее место;</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4.09</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Я и мои друзья</w:t>
            </w:r>
          </w:p>
        </w:tc>
        <w:tc>
          <w:tcPr>
            <w:tcW w:w="987" w:type="dxa"/>
            <w:tcBorders>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Находить</w:t>
            </w:r>
            <w:r w:rsidRPr="008B149C">
              <w:rPr>
                <w:rFonts w:ascii="Times New Roman" w:hAnsi="Times New Roman" w:cs="Times New Roman"/>
                <w:sz w:val="24"/>
                <w:szCs w:val="24"/>
              </w:rPr>
              <w:t xml:space="preserve"> и </w:t>
            </w:r>
            <w:r w:rsidRPr="008B149C">
              <w:rPr>
                <w:rFonts w:ascii="Times New Roman" w:hAnsi="Times New Roman" w:cs="Times New Roman"/>
                <w:b/>
                <w:sz w:val="24"/>
                <w:szCs w:val="24"/>
              </w:rPr>
              <w:t>различать</w:t>
            </w:r>
            <w:r w:rsidRPr="008B149C">
              <w:rPr>
                <w:rFonts w:ascii="Times New Roman" w:hAnsi="Times New Roman" w:cs="Times New Roman"/>
                <w:sz w:val="24"/>
                <w:szCs w:val="24"/>
              </w:rPr>
              <w:t xml:space="preserve"> инструменты, материалы. </w:t>
            </w:r>
            <w:r w:rsidRPr="008B149C">
              <w:rPr>
                <w:rFonts w:ascii="Times New Roman" w:hAnsi="Times New Roman" w:cs="Times New Roman"/>
                <w:b/>
                <w:sz w:val="24"/>
                <w:szCs w:val="24"/>
              </w:rPr>
              <w:t xml:space="preserve">Устанавливать </w:t>
            </w:r>
            <w:r w:rsidRPr="008B149C">
              <w:rPr>
                <w:rFonts w:ascii="Times New Roman" w:hAnsi="Times New Roman" w:cs="Times New Roman"/>
                <w:sz w:val="24"/>
                <w:szCs w:val="24"/>
              </w:rPr>
              <w:t xml:space="preserve">связи между видом работы и используемыми материалами и инструментами.  </w:t>
            </w: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Организовывать</w:t>
            </w:r>
            <w:r w:rsidRPr="008B149C">
              <w:rPr>
                <w:rFonts w:ascii="Times New Roman" w:hAnsi="Times New Roman" w:cs="Times New Roman"/>
                <w:sz w:val="24"/>
                <w:szCs w:val="24"/>
              </w:rPr>
              <w:t xml:space="preserve"> свою деятельность: подготавливать рабочее место, правильно и рационально </w:t>
            </w:r>
            <w:proofErr w:type="spellStart"/>
            <w:r w:rsidRPr="008B149C">
              <w:rPr>
                <w:rFonts w:ascii="Times New Roman" w:hAnsi="Times New Roman" w:cs="Times New Roman"/>
                <w:b/>
                <w:sz w:val="24"/>
                <w:szCs w:val="24"/>
              </w:rPr>
              <w:t>размещать</w:t>
            </w:r>
            <w:r w:rsidRPr="008B149C">
              <w:rPr>
                <w:rFonts w:ascii="Times New Roman" w:hAnsi="Times New Roman" w:cs="Times New Roman"/>
                <w:sz w:val="24"/>
                <w:szCs w:val="24"/>
              </w:rPr>
              <w:t>инструменты</w:t>
            </w:r>
            <w:proofErr w:type="spellEnd"/>
            <w:r w:rsidRPr="008B149C">
              <w:rPr>
                <w:rFonts w:ascii="Times New Roman" w:hAnsi="Times New Roman" w:cs="Times New Roman"/>
                <w:sz w:val="24"/>
                <w:szCs w:val="24"/>
              </w:rPr>
              <w:t xml:space="preserve"> и </w:t>
            </w:r>
            <w:r w:rsidRPr="008B149C">
              <w:rPr>
                <w:rFonts w:ascii="Times New Roman" w:hAnsi="Times New Roman" w:cs="Times New Roman"/>
                <w:sz w:val="24"/>
                <w:szCs w:val="24"/>
              </w:rPr>
              <w:lastRenderedPageBreak/>
              <w:t xml:space="preserve">материалы, </w:t>
            </w:r>
            <w:r w:rsidRPr="008B149C">
              <w:rPr>
                <w:rFonts w:ascii="Times New Roman" w:hAnsi="Times New Roman" w:cs="Times New Roman"/>
                <w:b/>
                <w:sz w:val="24"/>
                <w:szCs w:val="24"/>
              </w:rPr>
              <w:t>убирать</w:t>
            </w:r>
            <w:r w:rsidRPr="008B149C">
              <w:rPr>
                <w:rFonts w:ascii="Times New Roman" w:hAnsi="Times New Roman" w:cs="Times New Roman"/>
                <w:sz w:val="24"/>
                <w:szCs w:val="24"/>
              </w:rPr>
              <w:t xml:space="preserve"> рабочее место.</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11.09.</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3</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Что такое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технология</w:t>
            </w:r>
          </w:p>
        </w:tc>
        <w:tc>
          <w:tcPr>
            <w:tcW w:w="987" w:type="dxa"/>
            <w:tcBorders>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Объяснять значение слово «технология», осуществлять</w:t>
            </w:r>
            <w:r w:rsidRPr="008B149C">
              <w:rPr>
                <w:rFonts w:ascii="Times New Roman" w:hAnsi="Times New Roman" w:cs="Times New Roman"/>
                <w:sz w:val="24"/>
                <w:szCs w:val="24"/>
              </w:rPr>
              <w:t xml:space="preserve"> поиск информации в словаре из учебника.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Называть</w:t>
            </w:r>
            <w:r w:rsidRPr="008B149C">
              <w:rPr>
                <w:rFonts w:ascii="Times New Roman" w:hAnsi="Times New Roman" w:cs="Times New Roman"/>
                <w:sz w:val="24"/>
                <w:szCs w:val="24"/>
              </w:rPr>
              <w:t xml:space="preserve"> виды </w:t>
            </w:r>
            <w:proofErr w:type="gramStart"/>
            <w:r w:rsidRPr="008B149C">
              <w:rPr>
                <w:rFonts w:ascii="Times New Roman" w:hAnsi="Times New Roman" w:cs="Times New Roman"/>
                <w:sz w:val="24"/>
                <w:szCs w:val="24"/>
              </w:rPr>
              <w:t>деятельности</w:t>
            </w:r>
            <w:proofErr w:type="gramEnd"/>
            <w:r w:rsidRPr="008B149C">
              <w:rPr>
                <w:rFonts w:ascii="Times New Roman" w:hAnsi="Times New Roman" w:cs="Times New Roman"/>
                <w:sz w:val="24"/>
                <w:szCs w:val="24"/>
              </w:rPr>
              <w:t xml:space="preserve"> которыми школьники </w:t>
            </w:r>
            <w:r w:rsidRPr="008B149C">
              <w:rPr>
                <w:rFonts w:ascii="Times New Roman" w:hAnsi="Times New Roman" w:cs="Times New Roman"/>
                <w:b/>
                <w:sz w:val="24"/>
                <w:szCs w:val="24"/>
              </w:rPr>
              <w:t xml:space="preserve">овладеют </w:t>
            </w:r>
            <w:r w:rsidRPr="008B149C">
              <w:rPr>
                <w:rFonts w:ascii="Times New Roman" w:hAnsi="Times New Roman" w:cs="Times New Roman"/>
                <w:sz w:val="24"/>
                <w:szCs w:val="24"/>
              </w:rPr>
              <w:t xml:space="preserve">на уроках «Технологии», </w:t>
            </w:r>
            <w:r w:rsidRPr="008B149C">
              <w:rPr>
                <w:rFonts w:ascii="Times New Roman" w:hAnsi="Times New Roman" w:cs="Times New Roman"/>
                <w:b/>
                <w:sz w:val="24"/>
                <w:szCs w:val="24"/>
              </w:rPr>
              <w:t>соотносить</w:t>
            </w:r>
            <w:r w:rsidRPr="008B149C">
              <w:rPr>
                <w:rFonts w:ascii="Times New Roman" w:hAnsi="Times New Roman" w:cs="Times New Roman"/>
                <w:sz w:val="24"/>
                <w:szCs w:val="24"/>
              </w:rPr>
              <w:t xml:space="preserve"> их с освоенными умениями.  </w:t>
            </w:r>
            <w:r w:rsidRPr="008B149C">
              <w:rPr>
                <w:rFonts w:ascii="Times New Roman" w:hAnsi="Times New Roman" w:cs="Times New Roman"/>
                <w:b/>
                <w:sz w:val="24"/>
                <w:szCs w:val="24"/>
              </w:rPr>
              <w:t xml:space="preserve"> Прогнозировать</w:t>
            </w:r>
            <w:r w:rsidRPr="008B149C">
              <w:rPr>
                <w:rFonts w:ascii="Times New Roman" w:hAnsi="Times New Roman" w:cs="Times New Roman"/>
                <w:sz w:val="24"/>
                <w:szCs w:val="24"/>
              </w:rPr>
              <w:t xml:space="preserve"> результат своей деятельности</w:t>
            </w:r>
            <w:proofErr w:type="gramStart"/>
            <w:r w:rsidRPr="008B149C">
              <w:rPr>
                <w:rFonts w:ascii="Times New Roman" w:hAnsi="Times New Roman" w:cs="Times New Roman"/>
                <w:sz w:val="24"/>
                <w:szCs w:val="24"/>
              </w:rPr>
              <w:t>.</w:t>
            </w:r>
            <w:proofErr w:type="gramEnd"/>
            <w:r w:rsidRPr="008B149C">
              <w:rPr>
                <w:rFonts w:ascii="Times New Roman" w:hAnsi="Times New Roman" w:cs="Times New Roman"/>
                <w:sz w:val="24"/>
                <w:szCs w:val="24"/>
              </w:rPr>
              <w:t xml:space="preserve"> (</w:t>
            </w:r>
            <w:proofErr w:type="gramStart"/>
            <w:r w:rsidRPr="008B149C">
              <w:rPr>
                <w:rFonts w:ascii="Times New Roman" w:hAnsi="Times New Roman" w:cs="Times New Roman"/>
                <w:sz w:val="24"/>
                <w:szCs w:val="24"/>
              </w:rPr>
              <w:t>ч</w:t>
            </w:r>
            <w:proofErr w:type="gramEnd"/>
            <w:r w:rsidRPr="008B149C">
              <w:rPr>
                <w:rFonts w:ascii="Times New Roman" w:hAnsi="Times New Roman" w:cs="Times New Roman"/>
                <w:sz w:val="24"/>
                <w:szCs w:val="24"/>
              </w:rPr>
              <w:t>ему научатся).</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18.09.</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16159" w:type="dxa"/>
            <w:gridSpan w:val="9"/>
            <w:vAlign w:val="bottom"/>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Человек и земля (21 ч.)</w:t>
            </w:r>
          </w:p>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4</w:t>
            </w:r>
          </w:p>
        </w:tc>
        <w:tc>
          <w:tcPr>
            <w:tcW w:w="1847" w:type="dxa"/>
          </w:tcPr>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sz w:val="24"/>
                <w:szCs w:val="24"/>
              </w:rPr>
              <w:t xml:space="preserve">Природный </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материал</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 xml:space="preserve">Изделие: </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«Аппликация из листьев»</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Экскурсия</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Выполнять работу с опорой на слайдовый или текстовый план. Соотносить план с собственными действиями.</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подготавливать природные материалы к 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освоит приёмы работы с природными материалами, пластилином, бумагой и картоном;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профессиями, связанными с практической предметной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видами и свойствами материалов, правилами безопасной работы с ними;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познакомятся с видами диких и домашних животных;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w:t>
            </w:r>
            <w:r w:rsidRPr="008B149C">
              <w:rPr>
                <w:rFonts w:ascii="Times New Roman" w:hAnsi="Times New Roman" w:cs="Times New Roman"/>
                <w:sz w:val="24"/>
                <w:szCs w:val="24"/>
              </w:rPr>
              <w:lastRenderedPageBreak/>
              <w:t>выполнять макет дома;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пользоваться шаблоном для разметки изделия;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сервировать стол;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w:t>
            </w:r>
            <w:r w:rsidRPr="008B149C">
              <w:rPr>
                <w:rFonts w:ascii="Times New Roman" w:hAnsi="Times New Roman" w:cs="Times New Roman"/>
                <w:sz w:val="24"/>
                <w:szCs w:val="24"/>
              </w:rPr>
              <w:lastRenderedPageBreak/>
              <w:t>работы.</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подготавливать природные материалы к 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освоит приёмы работы с природными материалами, пластилином, бумагой и картоном;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профессиями, связанными с практической предметной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видами и свойствами материалов, правилами безопасной работы с ними;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познакомятся с видами диких и домашних животных;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выполнять макет дома;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пользоваться шаблоном для разметки изделия;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xml:space="preserve">- научится сервировать стол;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подготавливать природные материалы к </w:t>
            </w:r>
            <w:r w:rsidRPr="008B149C">
              <w:rPr>
                <w:rFonts w:ascii="Times New Roman" w:hAnsi="Times New Roman" w:cs="Times New Roman"/>
                <w:sz w:val="24"/>
                <w:szCs w:val="24"/>
              </w:rPr>
              <w:lastRenderedPageBreak/>
              <w:t>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освоит приёмы работы с природными материалами, пластилином, бумагой и картоном;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профессиями, связанными с практической предметной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видами и свойствами материалов, правилами безопасной работы с ними;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познакомятся с видами диких и домашних животных;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выполнять макет дома;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пользоваться шаблоном для </w:t>
            </w:r>
            <w:r w:rsidRPr="008B149C">
              <w:rPr>
                <w:rFonts w:ascii="Times New Roman" w:hAnsi="Times New Roman" w:cs="Times New Roman"/>
                <w:sz w:val="24"/>
                <w:szCs w:val="24"/>
              </w:rPr>
              <w:lastRenderedPageBreak/>
              <w:t>разметки изделия;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сервировать стол;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подготавливать природные материалы к 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освоит приёмы работы с </w:t>
            </w:r>
            <w:r w:rsidRPr="008B149C">
              <w:rPr>
                <w:rFonts w:ascii="Times New Roman" w:hAnsi="Times New Roman" w:cs="Times New Roman"/>
                <w:sz w:val="24"/>
                <w:szCs w:val="24"/>
              </w:rPr>
              <w:lastRenderedPageBreak/>
              <w:t>природными материалами, пластилином, бумагой и картоном;</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профессиями, связанными с практической предметной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познакомится с видами и свойствами материалов, правилами безопасной работы с ними;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познакомятся с видами диких и домашних животных;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выполнять макет дома;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пользоваться шаблоном для разметки изделия;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научится сервировать </w:t>
            </w:r>
            <w:r w:rsidRPr="008B149C">
              <w:rPr>
                <w:rFonts w:ascii="Times New Roman" w:hAnsi="Times New Roman" w:cs="Times New Roman"/>
                <w:sz w:val="24"/>
                <w:szCs w:val="24"/>
              </w:rPr>
              <w:lastRenderedPageBreak/>
              <w:t xml:space="preserve">стол;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научится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tc>
        <w:tc>
          <w:tcPr>
            <w:tcW w:w="3685" w:type="dxa"/>
            <w:vMerge w:val="restart"/>
          </w:tcPr>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lastRenderedPageBreak/>
              <w:t>Регулятивные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понимать смысл инструкции учителя и принимать учебную задачу;</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проговаривать последовательность действий на уроке;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использовать в своей деятельности простейшие приборы: линейку, треугольник и т.д.;</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lastRenderedPageBreak/>
              <w:t>учиться готовить рабочее место и выполнять практическую работу по предложенному учителем плану с опорой на образцы, рисунки учебника;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выполнять контроль точности разметки деталей с помощью шаблона;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Познавательные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простые вопросы учителя, находить нужную информацию в учебнике;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сравнивать предметы, объекты: находить общее и различие;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группировать предметы, объекты на основе существенных признаков, подробно пересказывать </w:t>
            </w:r>
            <w:proofErr w:type="gramStart"/>
            <w:r w:rsidRPr="008B149C">
              <w:rPr>
                <w:rFonts w:ascii="Times New Roman" w:hAnsi="Times New Roman" w:cs="Times New Roman"/>
                <w:sz w:val="24"/>
                <w:szCs w:val="24"/>
              </w:rPr>
              <w:t>прочитанное</w:t>
            </w:r>
            <w:proofErr w:type="gramEnd"/>
            <w:r w:rsidRPr="008B149C">
              <w:rPr>
                <w:rFonts w:ascii="Times New Roman" w:hAnsi="Times New Roman" w:cs="Times New Roman"/>
                <w:sz w:val="24"/>
                <w:szCs w:val="24"/>
              </w:rPr>
              <w:t xml:space="preserve"> или </w:t>
            </w:r>
            <w:r w:rsidRPr="008B149C">
              <w:rPr>
                <w:rFonts w:ascii="Times New Roman" w:hAnsi="Times New Roman" w:cs="Times New Roman"/>
                <w:sz w:val="24"/>
                <w:szCs w:val="24"/>
              </w:rPr>
              <w:lastRenderedPageBreak/>
              <w:t>прослушанное;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тему;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знаки, символы, модели, схемы, приведенные в учебнике и учебных пособиях;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заданный вопрос, в соответствии с ним строить ответ в устной форме;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анализировать объекты труда с выделением их существенных признаков;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устанавливать причинно - следственные связи в изучаемом </w:t>
            </w:r>
            <w:r w:rsidRPr="008B149C">
              <w:rPr>
                <w:rFonts w:ascii="Times New Roman" w:hAnsi="Times New Roman" w:cs="Times New Roman"/>
                <w:sz w:val="24"/>
                <w:szCs w:val="24"/>
              </w:rPr>
              <w:lastRenderedPageBreak/>
              <w:t>круге явлений;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обобщать - выделять класс объектов по заданному признаку.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Коммуникативные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участвовать в диалоге на уроке и в жизненных ситуациях;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вопросы учителя, товарищей по классу;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простейшие нормы речевого этикета: здороваться, прощаться, благодарить;</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слушать и понимать речь других;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участие в коллективных работах, работах парами и группами;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важность коллективной работы;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контролировать свои действия при совместной 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допускать существование различных точек зрения;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договариваться с партнерами и приходить к общему решению.</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ценить и принимать следующие базовые ценности: «добро», «терпение», «родина», «природа», «семья»;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уважение к своей семье, к своим родственникам, любовь к родителям;</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w:t>
            </w:r>
            <w:r w:rsidRPr="008B149C">
              <w:rPr>
                <w:rFonts w:ascii="Times New Roman" w:hAnsi="Times New Roman" w:cs="Times New Roman"/>
                <w:sz w:val="24"/>
                <w:szCs w:val="24"/>
              </w:rPr>
              <w:lastRenderedPageBreak/>
              <w:t>поступки, которые можно оценить как хорошие или плохие;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положительно относиться к занятиям предметно-практической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 причины успеха в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ориентироваться на оценку </w:t>
            </w:r>
            <w:r w:rsidRPr="008B149C">
              <w:rPr>
                <w:rFonts w:ascii="Times New Roman" w:hAnsi="Times New Roman" w:cs="Times New Roman"/>
                <w:sz w:val="24"/>
                <w:szCs w:val="24"/>
              </w:rPr>
              <w:lastRenderedPageBreak/>
              <w:t>результатов собственной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интерес к отдельным видам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w:t>
            </w:r>
            <w:r w:rsidRPr="008B149C">
              <w:rPr>
                <w:rFonts w:ascii="Times New Roman" w:hAnsi="Times New Roman" w:cs="Times New Roman"/>
                <w:sz w:val="24"/>
                <w:szCs w:val="24"/>
              </w:rPr>
              <w:lastRenderedPageBreak/>
              <w:t>(основы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испытывать этические чувства (стыда, вины, совести) на основании анализа простых ситуаций;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основные моральные нормы поведения;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гигиену учебного труда и уметь организовать рабочее место;</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25.09.</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5</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bCs/>
                <w:sz w:val="24"/>
                <w:szCs w:val="24"/>
              </w:rPr>
              <w:t>Пластилин</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аппликация  из пластилина «Ромашковая поляна»</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Комби</w:t>
            </w:r>
            <w:proofErr w:type="spellEnd"/>
            <w:r w:rsidRPr="008B149C">
              <w:rPr>
                <w:rFonts w:ascii="Times New Roman" w:hAnsi="Times New Roman" w:cs="Times New Roman"/>
                <w:sz w:val="24"/>
                <w:szCs w:val="24"/>
              </w:rPr>
              <w:softHyphen/>
            </w: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ниро</w:t>
            </w:r>
            <w:proofErr w:type="spellEnd"/>
            <w:r w:rsidRPr="008B149C">
              <w:rPr>
                <w:rFonts w:ascii="Times New Roman" w:hAnsi="Times New Roman" w:cs="Times New Roman"/>
                <w:sz w:val="24"/>
                <w:szCs w:val="24"/>
              </w:rPr>
              <w:softHyphen/>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ванный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урок.</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w:t>
            </w:r>
            <w:r w:rsidRPr="008B149C">
              <w:rPr>
                <w:rFonts w:ascii="Times New Roman" w:hAnsi="Times New Roman" w:cs="Times New Roman"/>
                <w:sz w:val="24"/>
                <w:szCs w:val="24"/>
              </w:rPr>
              <w:lastRenderedPageBreak/>
              <w:t>Оценивать выполняемое изделие на основе «Вопросов юного технолога».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Планировать и осуществлять работу, на основе представленных в учебнике слайдов и текстовых планов, сопоставлять эти виды планов.</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2.10</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6</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bCs/>
                <w:sz w:val="24"/>
                <w:szCs w:val="24"/>
              </w:rPr>
              <w:t>Пластилин.</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 xml:space="preserve">Изделие </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«Мудрая сова»</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Комби</w:t>
            </w:r>
            <w:proofErr w:type="spellEnd"/>
            <w:r w:rsidRPr="008B149C">
              <w:rPr>
                <w:rFonts w:ascii="Times New Roman" w:hAnsi="Times New Roman" w:cs="Times New Roman"/>
                <w:sz w:val="24"/>
                <w:szCs w:val="24"/>
              </w:rPr>
              <w:softHyphen/>
            </w: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ниро</w:t>
            </w:r>
            <w:proofErr w:type="spellEnd"/>
            <w:r w:rsidRPr="008B149C">
              <w:rPr>
                <w:rFonts w:ascii="Times New Roman" w:hAnsi="Times New Roman" w:cs="Times New Roman"/>
                <w:sz w:val="24"/>
                <w:szCs w:val="24"/>
              </w:rPr>
              <w:softHyphen/>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ванный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урок.</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9.10</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7</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Растения.</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«Заготовка семян»</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proofErr w:type="spellStart"/>
            <w:proofErr w:type="gramStart"/>
            <w:r w:rsidRPr="008B149C">
              <w:rPr>
                <w:rFonts w:ascii="Times New Roman" w:hAnsi="Times New Roman" w:cs="Times New Roman"/>
                <w:sz w:val="24"/>
                <w:szCs w:val="24"/>
              </w:rPr>
              <w:t>Комбини-рованный</w:t>
            </w:r>
            <w:proofErr w:type="spellEnd"/>
            <w:proofErr w:type="gramEnd"/>
            <w:r w:rsidRPr="008B149C">
              <w:rPr>
                <w:rFonts w:ascii="Times New Roman" w:hAnsi="Times New Roman" w:cs="Times New Roman"/>
                <w:sz w:val="24"/>
                <w:szCs w:val="24"/>
              </w:rPr>
              <w:t>.</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Актуализировать знания об овощах. Осмысливать значение растений для человека.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Выполнять практическую работу по получению и сушке семян.</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16.10</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8</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Растения.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Проект «Осенний урожай</w:t>
            </w:r>
            <w:proofErr w:type="gramStart"/>
            <w:r w:rsidRPr="008B149C">
              <w:rPr>
                <w:rFonts w:ascii="Times New Roman" w:hAnsi="Times New Roman" w:cs="Times New Roman"/>
                <w:b/>
                <w:sz w:val="24"/>
                <w:szCs w:val="24"/>
              </w:rPr>
              <w:t>»</w:t>
            </w:r>
            <w:r w:rsidRPr="008B149C">
              <w:rPr>
                <w:rFonts w:ascii="Times New Roman" w:hAnsi="Times New Roman" w:cs="Times New Roman"/>
                <w:i/>
                <w:sz w:val="24"/>
                <w:szCs w:val="24"/>
              </w:rPr>
              <w:t>И</w:t>
            </w:r>
            <w:proofErr w:type="gramEnd"/>
            <w:r w:rsidRPr="008B149C">
              <w:rPr>
                <w:rFonts w:ascii="Times New Roman" w:hAnsi="Times New Roman" w:cs="Times New Roman"/>
                <w:i/>
                <w:sz w:val="24"/>
                <w:szCs w:val="24"/>
              </w:rPr>
              <w:t>зделие: «Овощи из пластилина»</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Урок проект</w:t>
            </w:r>
          </w:p>
        </w:tc>
        <w:tc>
          <w:tcPr>
            <w:tcW w:w="36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23.10</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9</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Растения.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sz w:val="24"/>
                <w:szCs w:val="24"/>
              </w:rPr>
              <w:t>Проект «Осенний</w:t>
            </w:r>
            <w:r w:rsidRPr="008B149C">
              <w:rPr>
                <w:rFonts w:ascii="Times New Roman" w:hAnsi="Times New Roman" w:cs="Times New Roman"/>
                <w:sz w:val="24"/>
                <w:szCs w:val="24"/>
              </w:rPr>
              <w:t xml:space="preserve"> урожай» </w:t>
            </w:r>
            <w:r w:rsidRPr="008B149C">
              <w:rPr>
                <w:rFonts w:ascii="Times New Roman" w:hAnsi="Times New Roman" w:cs="Times New Roman"/>
                <w:i/>
                <w:sz w:val="24"/>
                <w:szCs w:val="24"/>
              </w:rPr>
              <w:t>Изделие: «Овощи из пластилина»</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Урок проект</w:t>
            </w: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30.10.</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10</w:t>
            </w:r>
          </w:p>
        </w:tc>
        <w:tc>
          <w:tcPr>
            <w:tcW w:w="1847" w:type="dxa"/>
          </w:tcPr>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sz w:val="24"/>
                <w:szCs w:val="24"/>
              </w:rPr>
              <w:t>Бумага.</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i/>
                <w:sz w:val="24"/>
                <w:szCs w:val="24"/>
              </w:rPr>
              <w:t xml:space="preserve"> Изделие: «Закладка из бумаги»</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w:t>
            </w:r>
            <w:r w:rsidRPr="008B149C">
              <w:rPr>
                <w:rFonts w:ascii="Times New Roman" w:hAnsi="Times New Roman" w:cs="Times New Roman"/>
                <w:sz w:val="24"/>
                <w:szCs w:val="24"/>
              </w:rPr>
              <w:lastRenderedPageBreak/>
              <w:t xml:space="preserve">сопоставлять эти виды планов.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Выполнять симметричную аппликацию из геометрических фигур по заданному образцу. </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9.11.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11</w:t>
            </w:r>
          </w:p>
        </w:tc>
        <w:tc>
          <w:tcPr>
            <w:tcW w:w="1847" w:type="dxa"/>
          </w:tcPr>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Насекомые.</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i/>
                <w:sz w:val="24"/>
                <w:szCs w:val="24"/>
              </w:rPr>
              <w:t>Изделие «Пчёлы и соты»</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16.11.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12</w:t>
            </w:r>
          </w:p>
        </w:tc>
        <w:tc>
          <w:tcPr>
            <w:tcW w:w="1847" w:type="dxa"/>
          </w:tcPr>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Дикие животные.</w:t>
            </w:r>
          </w:p>
          <w:p w:rsidR="008B149C" w:rsidRPr="008B149C" w:rsidRDefault="008B149C" w:rsidP="008B149C">
            <w:pPr>
              <w:rPr>
                <w:rFonts w:ascii="Times New Roman" w:hAnsi="Times New Roman" w:cs="Times New Roman"/>
                <w:b/>
                <w:bCs/>
                <w:i/>
                <w:sz w:val="24"/>
                <w:szCs w:val="24"/>
              </w:rPr>
            </w:pPr>
            <w:r w:rsidRPr="008B149C">
              <w:rPr>
                <w:rFonts w:ascii="Times New Roman" w:hAnsi="Times New Roman" w:cs="Times New Roman"/>
                <w:b/>
                <w:bCs/>
                <w:i/>
                <w:sz w:val="24"/>
                <w:szCs w:val="24"/>
              </w:rPr>
              <w:t>Проект «Дикие животные»</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«Коллаж «Дикие животные»</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Урок проект</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w:t>
            </w:r>
            <w:r w:rsidRPr="008B149C">
              <w:rPr>
                <w:rFonts w:ascii="Times New Roman" w:hAnsi="Times New Roman" w:cs="Times New Roman"/>
                <w:sz w:val="24"/>
                <w:szCs w:val="24"/>
              </w:rPr>
              <w:lastRenderedPageBreak/>
              <w:t>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23.11.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13</w:t>
            </w:r>
          </w:p>
        </w:tc>
        <w:tc>
          <w:tcPr>
            <w:tcW w:w="1847" w:type="dxa"/>
          </w:tcPr>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Cs/>
                <w:sz w:val="24"/>
                <w:szCs w:val="24"/>
              </w:rPr>
              <w:t xml:space="preserve">Новый год. </w:t>
            </w:r>
            <w:r w:rsidRPr="008B149C">
              <w:rPr>
                <w:rFonts w:ascii="Times New Roman" w:hAnsi="Times New Roman" w:cs="Times New Roman"/>
                <w:b/>
                <w:bCs/>
                <w:sz w:val="24"/>
                <w:szCs w:val="24"/>
              </w:rPr>
              <w:t>Проект «Украшаем класс к новому году»</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Украшение на ёлку.</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i/>
                <w:sz w:val="24"/>
                <w:szCs w:val="24"/>
              </w:rPr>
              <w:t>Изделие: «украшение на ёлку»</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Украшение на окно.</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Изделие: «украшение на окно»</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Создавать на основе заданной технологии и приведенных образцов  собственного изделия.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Оформлять класс. Участвовать в творческой деятельности по </w:t>
            </w:r>
            <w:r w:rsidRPr="008B149C">
              <w:rPr>
                <w:rFonts w:ascii="Times New Roman" w:hAnsi="Times New Roman" w:cs="Times New Roman"/>
                <w:sz w:val="24"/>
                <w:szCs w:val="24"/>
              </w:rPr>
              <w:lastRenderedPageBreak/>
              <w:t>украшению класса.</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val="restart"/>
          </w:tcPr>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Регулятивные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понимать смысл инструкции учителя и принимать учебную задачу;</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проговаривать последовательность действий на уроке;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lastRenderedPageBreak/>
              <w:t>с помощью учителя объяснять выбор наиболее подходящих для выполнения задания материалов и инструментов;</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использовать в своей деятельности простейшие приборы: линейку, треугольник и т.д.;</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выполнять контроль точности разметки деталей с помощью шаблона;</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8B149C" w:rsidRPr="008B149C" w:rsidRDefault="008B149C" w:rsidP="008B149C">
            <w:pPr>
              <w:rPr>
                <w:rFonts w:ascii="Times New Roman" w:hAnsi="Times New Roman" w:cs="Times New Roman"/>
                <w:b/>
                <w:iCs/>
                <w:sz w:val="24"/>
                <w:szCs w:val="24"/>
              </w:rPr>
            </w:pPr>
            <w:r w:rsidRPr="008B149C">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Познавательные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отвечать на простые вопросы учителя, находить нужную </w:t>
            </w:r>
            <w:r w:rsidRPr="008B149C">
              <w:rPr>
                <w:rFonts w:ascii="Times New Roman" w:hAnsi="Times New Roman" w:cs="Times New Roman"/>
                <w:sz w:val="24"/>
                <w:szCs w:val="24"/>
              </w:rPr>
              <w:lastRenderedPageBreak/>
              <w:t>информацию в учебнике;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сравнивать предметы, объекты: находить общее и различие;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группировать предметы, объекты на основе существенных признаков, подробно пересказывать </w:t>
            </w:r>
            <w:proofErr w:type="gramStart"/>
            <w:r w:rsidRPr="008B149C">
              <w:rPr>
                <w:rFonts w:ascii="Times New Roman" w:hAnsi="Times New Roman" w:cs="Times New Roman"/>
                <w:sz w:val="24"/>
                <w:szCs w:val="24"/>
              </w:rPr>
              <w:t>прочитанное</w:t>
            </w:r>
            <w:proofErr w:type="gramEnd"/>
            <w:r w:rsidRPr="008B149C">
              <w:rPr>
                <w:rFonts w:ascii="Times New Roman" w:hAnsi="Times New Roman" w:cs="Times New Roman"/>
                <w:sz w:val="24"/>
                <w:szCs w:val="24"/>
              </w:rPr>
              <w:t xml:space="preserve"> или прослушанное;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тему;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знаки, символы, модели, схемы, приведенные в учебнике и учебных пособиях;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понимать заданный вопрос, в </w:t>
            </w:r>
            <w:r w:rsidRPr="008B149C">
              <w:rPr>
                <w:rFonts w:ascii="Times New Roman" w:hAnsi="Times New Roman" w:cs="Times New Roman"/>
                <w:sz w:val="24"/>
                <w:szCs w:val="24"/>
              </w:rPr>
              <w:lastRenderedPageBreak/>
              <w:t>соответствии с ним строить ответ в устной форме;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анализировать объекты труда с выделением их существенных признаков;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устанавливать причинно - следственные связи в изучаемом круге явлений;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обобщать - выделять класс объектов по заданному признаку.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Коммуникативные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участвовать в диалоге на уроке и в жизненных ситуациях;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вопросы учителя, товарищей по классу;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простейшие нормы речевого этикета: здороваться, прощаться, благодарить;</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слушать и понимать речь других;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участие в коллективных работах, работах парами и группами;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важность коллективной работы;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контролировать свои действия при совместной работе;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допускать существование различных точек зрения;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договариваться с партнерами и приходить к общему решению.</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ценить и принимать следующие базовые ценности: «добро», «терпение», «родина», «природа», «семья»;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уважение к своей семье, к своим родственникам, любовь к родителям;</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оценивать жизненные ситуации (поступки, явления, события) с точки </w:t>
            </w:r>
            <w:r w:rsidRPr="008B149C">
              <w:rPr>
                <w:rFonts w:ascii="Times New Roman" w:hAnsi="Times New Roman" w:cs="Times New Roman"/>
                <w:sz w:val="24"/>
                <w:szCs w:val="24"/>
              </w:rPr>
              <w:lastRenderedPageBreak/>
              <w:t>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положительно относиться к занятиям предметно-практической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знать о причины успеха в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на оценку результатов собственной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интерес к отдельным видам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самостоятельно определять и объяснять свои чувства и ощущения, возникающие в результате </w:t>
            </w:r>
            <w:r w:rsidRPr="008B149C">
              <w:rPr>
                <w:rFonts w:ascii="Times New Roman" w:hAnsi="Times New Roman" w:cs="Times New Roman"/>
                <w:sz w:val="24"/>
                <w:szCs w:val="24"/>
              </w:rPr>
              <w:lastRenderedPageBreak/>
              <w:t>созерцания, рассуждения, обсуждения, самые простые общие для всех людей правила поведения (основы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испытывать этические чувства (стыда, вины, совести) на основании анализа простых ситуаций;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основные моральные нормы поведения;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соблюдать гигиену учебного труда и уметь организовать рабочее место;</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в предложенных ситуациях, опираясь на общие для всех </w:t>
            </w:r>
            <w:r w:rsidRPr="008B149C">
              <w:rPr>
                <w:rFonts w:ascii="Times New Roman" w:hAnsi="Times New Roman" w:cs="Times New Roman"/>
                <w:sz w:val="24"/>
                <w:szCs w:val="24"/>
              </w:rPr>
              <w:lastRenderedPageBreak/>
              <w:t>простые правила поведения, делать выбор, какой поступок совершить.</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30.11.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14</w:t>
            </w:r>
          </w:p>
        </w:tc>
        <w:tc>
          <w:tcPr>
            <w:tcW w:w="1847" w:type="dxa"/>
          </w:tcPr>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Cs/>
                <w:sz w:val="24"/>
                <w:szCs w:val="24"/>
              </w:rPr>
              <w:t xml:space="preserve">Новый год. </w:t>
            </w:r>
            <w:r w:rsidRPr="008B149C">
              <w:rPr>
                <w:rFonts w:ascii="Times New Roman" w:hAnsi="Times New Roman" w:cs="Times New Roman"/>
                <w:b/>
                <w:bCs/>
                <w:sz w:val="24"/>
                <w:szCs w:val="24"/>
              </w:rPr>
              <w:t>Проект «Украшаем класс к новому году»</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Украшение на ёлку.</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i/>
                <w:sz w:val="24"/>
                <w:szCs w:val="24"/>
              </w:rPr>
              <w:lastRenderedPageBreak/>
              <w:t>Изделие: «украшение на ёлку»</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Украшение на окно.</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Изделие: «украшение на окно»</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Комбинированный.</w:t>
            </w: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7.12.</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15</w:t>
            </w:r>
          </w:p>
        </w:tc>
        <w:tc>
          <w:tcPr>
            <w:tcW w:w="1847" w:type="dxa"/>
          </w:tcPr>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Домашние животные.</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bCs/>
                <w:i/>
                <w:sz w:val="24"/>
                <w:szCs w:val="24"/>
              </w:rPr>
              <w:t>Изделие: «Котёнок»</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 Понимать значение домашних животных в жизни человека.  </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14.11.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16</w:t>
            </w:r>
          </w:p>
        </w:tc>
        <w:tc>
          <w:tcPr>
            <w:tcW w:w="1847" w:type="dxa"/>
          </w:tcPr>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Такие разные дома</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 xml:space="preserve">Изделие: «Домик из </w:t>
            </w:r>
            <w:r w:rsidRPr="008B149C">
              <w:rPr>
                <w:rFonts w:ascii="Times New Roman" w:hAnsi="Times New Roman" w:cs="Times New Roman"/>
                <w:bCs/>
                <w:i/>
                <w:sz w:val="24"/>
                <w:szCs w:val="24"/>
              </w:rPr>
              <w:lastRenderedPageBreak/>
              <w:t>веток»</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Исследовать, наблюдать, сравнивать, сопоставлять различные виды домов. По иллюстрации учебника и </w:t>
            </w:r>
            <w:r w:rsidRPr="008B149C">
              <w:rPr>
                <w:rFonts w:ascii="Times New Roman" w:hAnsi="Times New Roman" w:cs="Times New Roman"/>
                <w:sz w:val="24"/>
                <w:szCs w:val="24"/>
              </w:rPr>
              <w:lastRenderedPageBreak/>
              <w:t>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сайдового плана.</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21.11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17</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Посуда.</w:t>
            </w:r>
          </w:p>
          <w:p w:rsidR="008B149C" w:rsidRPr="008B149C" w:rsidRDefault="008B149C" w:rsidP="008B149C">
            <w:pPr>
              <w:rPr>
                <w:rFonts w:ascii="Times New Roman" w:hAnsi="Times New Roman" w:cs="Times New Roman"/>
                <w:b/>
                <w:i/>
                <w:sz w:val="24"/>
                <w:szCs w:val="24"/>
              </w:rPr>
            </w:pPr>
            <w:r w:rsidRPr="008B149C">
              <w:rPr>
                <w:rFonts w:ascii="Times New Roman" w:hAnsi="Times New Roman" w:cs="Times New Roman"/>
                <w:b/>
                <w:i/>
                <w:sz w:val="24"/>
                <w:szCs w:val="24"/>
              </w:rPr>
              <w:t>Проект «Чайный сервиз»</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b/>
                <w:i/>
                <w:sz w:val="24"/>
                <w:szCs w:val="24"/>
              </w:rPr>
              <w:t>Изделия: «чашка», «чайник», «сахарница»</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Урок проект</w:t>
            </w:r>
          </w:p>
        </w:tc>
        <w:tc>
          <w:tcPr>
            <w:tcW w:w="36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w:t>
            </w:r>
            <w:r w:rsidRPr="008B149C">
              <w:rPr>
                <w:rFonts w:ascii="Times New Roman" w:hAnsi="Times New Roman" w:cs="Times New Roman"/>
                <w:sz w:val="24"/>
                <w:szCs w:val="24"/>
              </w:rPr>
              <w:lastRenderedPageBreak/>
              <w:t>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Использовать правила сервировки стола для чаепития при создании композиции «Чайный сервиз».   Осваивать правила поведения за столом.</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11.01.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18</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Посуда.</w:t>
            </w:r>
          </w:p>
          <w:p w:rsidR="008B149C" w:rsidRPr="008B149C" w:rsidRDefault="008B149C" w:rsidP="008B149C">
            <w:pPr>
              <w:rPr>
                <w:rFonts w:ascii="Times New Roman" w:hAnsi="Times New Roman" w:cs="Times New Roman"/>
                <w:b/>
                <w:i/>
                <w:sz w:val="24"/>
                <w:szCs w:val="24"/>
              </w:rPr>
            </w:pPr>
            <w:r w:rsidRPr="008B149C">
              <w:rPr>
                <w:rFonts w:ascii="Times New Roman" w:hAnsi="Times New Roman" w:cs="Times New Roman"/>
                <w:b/>
                <w:i/>
                <w:sz w:val="24"/>
                <w:szCs w:val="24"/>
              </w:rPr>
              <w:t>Проект «Чайный сервиз»</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b/>
                <w:i/>
                <w:sz w:val="24"/>
                <w:szCs w:val="24"/>
              </w:rPr>
              <w:t>Изделия: «чашка», «чайник», «сахарница»</w:t>
            </w:r>
          </w:p>
        </w:tc>
        <w:tc>
          <w:tcPr>
            <w:tcW w:w="9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Урок проект</w:t>
            </w: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b/>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18.01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19</w:t>
            </w:r>
          </w:p>
        </w:tc>
        <w:tc>
          <w:tcPr>
            <w:tcW w:w="1847" w:type="dxa"/>
          </w:tcPr>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sz w:val="24"/>
                <w:szCs w:val="24"/>
              </w:rPr>
              <w:t>Свет в доме.</w:t>
            </w:r>
          </w:p>
          <w:p w:rsidR="008B149C" w:rsidRPr="008B149C" w:rsidRDefault="008B149C" w:rsidP="008B149C">
            <w:pPr>
              <w:rPr>
                <w:rFonts w:ascii="Times New Roman" w:hAnsi="Times New Roman" w:cs="Times New Roman"/>
                <w:bCs/>
                <w:i/>
                <w:sz w:val="24"/>
                <w:szCs w:val="24"/>
              </w:rPr>
            </w:pPr>
            <w:r w:rsidRPr="008B149C">
              <w:rPr>
                <w:rFonts w:ascii="Times New Roman" w:hAnsi="Times New Roman" w:cs="Times New Roman"/>
                <w:bCs/>
                <w:i/>
                <w:sz w:val="24"/>
                <w:szCs w:val="24"/>
              </w:rPr>
              <w:t>Изделие: «Торшер»</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w:t>
            </w:r>
            <w:r w:rsidRPr="008B149C">
              <w:rPr>
                <w:rFonts w:ascii="Times New Roman" w:hAnsi="Times New Roman" w:cs="Times New Roman"/>
                <w:sz w:val="24"/>
                <w:szCs w:val="24"/>
              </w:rPr>
              <w:lastRenderedPageBreak/>
              <w:t>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25.01</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20</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Мебель</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«Стул»</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1.02.</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21</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Одежда Ткань, Нитки</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 xml:space="preserve">Изделие: </w:t>
            </w:r>
            <w:r w:rsidRPr="008B149C">
              <w:rPr>
                <w:rFonts w:ascii="Times New Roman" w:hAnsi="Times New Roman" w:cs="Times New Roman"/>
                <w:i/>
                <w:sz w:val="24"/>
                <w:szCs w:val="24"/>
              </w:rPr>
              <w:lastRenderedPageBreak/>
              <w:t>«Кукла из ниток»</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Практикум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Исследовать (наблюдать, сравнивать, сопоставлять)  текстильные и волокнистые </w:t>
            </w:r>
            <w:r w:rsidRPr="008B149C">
              <w:rPr>
                <w:rFonts w:ascii="Times New Roman" w:hAnsi="Times New Roman" w:cs="Times New Roman"/>
                <w:sz w:val="24"/>
                <w:szCs w:val="24"/>
              </w:rPr>
              <w:lastRenderedPageBreak/>
              <w:t xml:space="preserve">материалы. Под руководством учителя  определять виды тканей и нитей, их состав, свойства, назначение и  применение в быту и на производстве.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8.02.</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22</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Учимся шить</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Изделия: «Закладка с вышивкой»,</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«Медвежонок»</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w:t>
            </w:r>
            <w:r w:rsidRPr="008B149C">
              <w:rPr>
                <w:rFonts w:ascii="Times New Roman" w:hAnsi="Times New Roman" w:cs="Times New Roman"/>
                <w:sz w:val="24"/>
                <w:szCs w:val="24"/>
              </w:rPr>
              <w:lastRenderedPageBreak/>
              <w:t xml:space="preserve">выбор ниток и пуговиц для выполнения изделия по контрасту. Организовывать рабочее место.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сопоставлять эти виды планов.</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22.02</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23</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Учимся шить</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Изделия: «Закладка с вышивкой»,</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«Медвежонок»</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29.02</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24</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Передвижение по земле</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«Тачка»</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sidRPr="008B149C">
              <w:rPr>
                <w:rFonts w:ascii="Times New Roman" w:hAnsi="Times New Roman" w:cs="Times New Roman"/>
                <w:sz w:val="24"/>
                <w:szCs w:val="24"/>
              </w:rPr>
              <w:t>подвижное</w:t>
            </w:r>
            <w:proofErr w:type="gramEnd"/>
            <w:r w:rsidRPr="008B149C">
              <w:rPr>
                <w:rFonts w:ascii="Times New Roman" w:hAnsi="Times New Roman" w:cs="Times New Roman"/>
                <w:sz w:val="24"/>
                <w:szCs w:val="24"/>
              </w:rPr>
              <w:t xml:space="preserve"> и неподвижное). Моделировать и собирать изделие из конструктора, проектировать конструкцию простого бытового механизма - тачки.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Планировать и осуществлять работу, на основе представленных в учебнике </w:t>
            </w:r>
            <w:r w:rsidRPr="008B149C">
              <w:rPr>
                <w:rFonts w:ascii="Times New Roman" w:hAnsi="Times New Roman" w:cs="Times New Roman"/>
                <w:sz w:val="24"/>
                <w:szCs w:val="24"/>
              </w:rPr>
              <w:lastRenderedPageBreak/>
              <w:t>слайдов и текстовых планов, сопоставлять эти виды планов. Находить необходимую информацию в тексте.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7.03.</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16159" w:type="dxa"/>
            <w:gridSpan w:val="9"/>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lastRenderedPageBreak/>
              <w:t>Человек и вода (3 ч.)</w:t>
            </w: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25</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Вода в жизни человека.  Вода в жизни растений.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i/>
                <w:sz w:val="24"/>
                <w:szCs w:val="24"/>
              </w:rPr>
              <w:t>Изделие: «Проращивание семян», «Уход за комнатными растениями</w:t>
            </w:r>
            <w:r w:rsidRPr="008B149C">
              <w:rPr>
                <w:rFonts w:ascii="Times New Roman" w:hAnsi="Times New Roman" w:cs="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Осваивать способы </w:t>
            </w:r>
            <w:r w:rsidRPr="008B149C">
              <w:rPr>
                <w:rFonts w:ascii="Times New Roman" w:hAnsi="Times New Roman" w:cs="Times New Roman"/>
                <w:sz w:val="24"/>
                <w:szCs w:val="24"/>
              </w:rPr>
              <w:lastRenderedPageBreak/>
              <w:t>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xml:space="preserve">Обучающийся научится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выполнять макет и модель изделия из различных материалов;</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w:t>
            </w:r>
            <w:r w:rsidRPr="008B149C">
              <w:rPr>
                <w:rFonts w:ascii="Times New Roman" w:hAnsi="Times New Roman" w:cs="Times New Roman"/>
                <w:sz w:val="24"/>
                <w:szCs w:val="24"/>
              </w:rPr>
              <w:lastRenderedPageBreak/>
              <w:t>научиться организовывать и оценивать результаты проектной деятельности.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научится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выращивать растения из семян и ухаживать за комнатными растениями;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выполнять макет и модель изделия из различных материалов;</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w:t>
            </w:r>
            <w:r w:rsidRPr="008B149C">
              <w:rPr>
                <w:rFonts w:ascii="Times New Roman" w:hAnsi="Times New Roman" w:cs="Times New Roman"/>
                <w:sz w:val="24"/>
                <w:szCs w:val="24"/>
              </w:rPr>
              <w:lastRenderedPageBreak/>
              <w:t>научиться организовывать и оценивать результаты проектной деятельности.</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tc>
        <w:tc>
          <w:tcPr>
            <w:tcW w:w="3685" w:type="dxa"/>
            <w:vMerge w:val="restart"/>
          </w:tcPr>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lastRenderedPageBreak/>
              <w:t>Регулятивные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смысл инструкции учителя и принимать учебную задачу;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проговаривать последовательность действий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использовать в своей деятельности простейшие приборы: линейку, треугольник и т.д.;</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выполнять контроль точности разметки деталей с помощью шаблона;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Познавательные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 xml:space="preserve">ориентироваться в учебнике: определять умения, которые </w:t>
            </w:r>
            <w:r w:rsidRPr="008B149C">
              <w:rPr>
                <w:rFonts w:ascii="Times New Roman" w:hAnsi="Times New Roman" w:cs="Times New Roman"/>
                <w:sz w:val="24"/>
                <w:szCs w:val="24"/>
              </w:rPr>
              <w:lastRenderedPageBreak/>
              <w:t>будут сформированы на основе изучения данного раздела;</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отвечать на простые вопросы учителя, находить нужную информацию в учебнике;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сравнивать предметы, объекты: находить общее и различие;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 xml:space="preserve">группировать предметы, объекты на основе существенных </w:t>
            </w:r>
            <w:proofErr w:type="spellStart"/>
            <w:r w:rsidRPr="008B149C">
              <w:rPr>
                <w:rFonts w:ascii="Times New Roman" w:hAnsi="Times New Roman" w:cs="Times New Roman"/>
                <w:sz w:val="24"/>
                <w:szCs w:val="24"/>
              </w:rPr>
              <w:t>признаков</w:t>
            </w:r>
            <w:proofErr w:type="gramStart"/>
            <w:r w:rsidRPr="008B149C">
              <w:rPr>
                <w:rFonts w:ascii="Times New Roman" w:hAnsi="Times New Roman" w:cs="Times New Roman"/>
                <w:sz w:val="24"/>
                <w:szCs w:val="24"/>
              </w:rPr>
              <w:t>,п</w:t>
            </w:r>
            <w:proofErr w:type="gramEnd"/>
            <w:r w:rsidRPr="008B149C">
              <w:rPr>
                <w:rFonts w:ascii="Times New Roman" w:hAnsi="Times New Roman" w:cs="Times New Roman"/>
                <w:sz w:val="24"/>
                <w:szCs w:val="24"/>
              </w:rPr>
              <w:t>одробно</w:t>
            </w:r>
            <w:proofErr w:type="spellEnd"/>
            <w:r w:rsidRPr="008B149C">
              <w:rPr>
                <w:rFonts w:ascii="Times New Roman" w:hAnsi="Times New Roman" w:cs="Times New Roman"/>
                <w:sz w:val="24"/>
                <w:szCs w:val="24"/>
              </w:rPr>
              <w:t xml:space="preserve"> пересказывать прочитанное или прослушанное;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определять тему;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 xml:space="preserve">перерабатывать полученную информацию: делать выводы в результате совместной </w:t>
            </w:r>
            <w:proofErr w:type="spellStart"/>
            <w:r w:rsidRPr="008B149C">
              <w:rPr>
                <w:rFonts w:ascii="Times New Roman" w:hAnsi="Times New Roman" w:cs="Times New Roman"/>
                <w:sz w:val="24"/>
                <w:szCs w:val="24"/>
              </w:rPr>
              <w:t>работывсего</w:t>
            </w:r>
            <w:proofErr w:type="spellEnd"/>
            <w:r w:rsidRPr="008B149C">
              <w:rPr>
                <w:rFonts w:ascii="Times New Roman" w:hAnsi="Times New Roman" w:cs="Times New Roman"/>
                <w:sz w:val="24"/>
                <w:szCs w:val="24"/>
              </w:rPr>
              <w:t xml:space="preserve"> класса;</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 xml:space="preserve">понимать знаки, символы, </w:t>
            </w:r>
            <w:r w:rsidRPr="008B149C">
              <w:rPr>
                <w:rFonts w:ascii="Times New Roman" w:hAnsi="Times New Roman" w:cs="Times New Roman"/>
                <w:sz w:val="24"/>
                <w:szCs w:val="24"/>
              </w:rPr>
              <w:lastRenderedPageBreak/>
              <w:t>модели, схемы, приведенные в учебнике и учебных пособиях;</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понимать заданный вопрос, в соответствии с ним строить ответ в устной форме;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анализировать объекты труда с выделением их существенных признаков;</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устанавливать причинно - следственные связи в изучаемом круге явлений;</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обобщать - выделять класс объектов по заданному признаку.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Коммуникативные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участвовать в диалоге на уроке и в жизненных ситуациях;</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отвечать на вопросы учителя, товарищей по классу;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соблюдать простейшие нормы речевого этикета: здороваться, прощаться, благодарить;</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слушать и понимать речь других;</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принимать участие в коллективных работах, работах парами и группами;</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понимать важность коллективной работы;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контролировать свои действия при совместной работе;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lastRenderedPageBreak/>
              <w:t>допускать существование различных точек зрения;</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 xml:space="preserve">договариваться с партнерами и приходить к общему решению. </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называть и </w:t>
            </w:r>
            <w:r w:rsidRPr="008B149C">
              <w:rPr>
                <w:rFonts w:ascii="Times New Roman" w:hAnsi="Times New Roman" w:cs="Times New Roman"/>
                <w:sz w:val="24"/>
                <w:szCs w:val="24"/>
              </w:rPr>
              <w:lastRenderedPageBreak/>
              <w:t>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положительно относиться к занятиям предметно-практической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на оценку результатов собственной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интерес к отдельным видам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принимать внутреннюю </w:t>
            </w:r>
            <w:r w:rsidRPr="008B149C">
              <w:rPr>
                <w:rFonts w:ascii="Times New Roman" w:hAnsi="Times New Roman" w:cs="Times New Roman"/>
                <w:sz w:val="24"/>
                <w:szCs w:val="24"/>
              </w:rPr>
              <w:lastRenderedPageBreak/>
              <w:t>позицию школьника на уровне положительного отношения к школе;</w:t>
            </w:r>
          </w:p>
          <w:p w:rsidR="008B149C" w:rsidRPr="008B149C" w:rsidRDefault="008B149C" w:rsidP="008B149C">
            <w:pPr>
              <w:numPr>
                <w:ilvl w:val="0"/>
                <w:numId w:val="10"/>
              </w:numPr>
              <w:rPr>
                <w:rFonts w:ascii="Times New Roman" w:hAnsi="Times New Roman" w:cs="Times New Roman"/>
                <w:sz w:val="24"/>
                <w:szCs w:val="24"/>
              </w:rPr>
            </w:pPr>
            <w:r w:rsidRPr="008B149C">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B149C" w:rsidRPr="008B149C" w:rsidRDefault="008B149C" w:rsidP="008B149C">
            <w:pPr>
              <w:numPr>
                <w:ilvl w:val="0"/>
                <w:numId w:val="10"/>
              </w:numPr>
              <w:rPr>
                <w:rFonts w:ascii="Times New Roman" w:hAnsi="Times New Roman" w:cs="Times New Roman"/>
                <w:sz w:val="24"/>
                <w:szCs w:val="24"/>
              </w:rPr>
            </w:pPr>
            <w:r w:rsidRPr="008B149C">
              <w:rPr>
                <w:rFonts w:ascii="Times New Roman" w:hAnsi="Times New Roman" w:cs="Times New Roman"/>
                <w:sz w:val="24"/>
                <w:szCs w:val="24"/>
              </w:rPr>
              <w:t>знать основные моральные нормы поведения;</w:t>
            </w:r>
          </w:p>
          <w:p w:rsidR="008B149C" w:rsidRPr="008B149C" w:rsidRDefault="008B149C" w:rsidP="008B149C">
            <w:pPr>
              <w:numPr>
                <w:ilvl w:val="0"/>
                <w:numId w:val="10"/>
              </w:numPr>
              <w:rPr>
                <w:rFonts w:ascii="Times New Roman" w:hAnsi="Times New Roman" w:cs="Times New Roman"/>
                <w:sz w:val="24"/>
                <w:szCs w:val="24"/>
              </w:rPr>
            </w:pPr>
            <w:r w:rsidRPr="008B149C">
              <w:rPr>
                <w:rFonts w:ascii="Times New Roman" w:hAnsi="Times New Roman" w:cs="Times New Roman"/>
                <w:sz w:val="24"/>
                <w:szCs w:val="24"/>
              </w:rPr>
              <w:t xml:space="preserve">соблюдать </w:t>
            </w:r>
            <w:r w:rsidRPr="008B149C">
              <w:rPr>
                <w:rFonts w:ascii="Times New Roman" w:hAnsi="Times New Roman" w:cs="Times New Roman"/>
                <w:sz w:val="24"/>
                <w:szCs w:val="24"/>
              </w:rPr>
              <w:lastRenderedPageBreak/>
              <w:t>гигиену учебного труда и уметь организовать рабочее место;</w:t>
            </w:r>
          </w:p>
          <w:p w:rsidR="008B149C" w:rsidRPr="008B149C" w:rsidRDefault="008B149C" w:rsidP="008B149C">
            <w:pPr>
              <w:numPr>
                <w:ilvl w:val="0"/>
                <w:numId w:val="10"/>
              </w:numPr>
              <w:rPr>
                <w:rFonts w:ascii="Times New Roman" w:hAnsi="Times New Roman" w:cs="Times New Roman"/>
                <w:sz w:val="24"/>
                <w:szCs w:val="24"/>
              </w:rPr>
            </w:pPr>
            <w:r w:rsidRPr="008B149C">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14.03.</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26</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Питьевая вода.</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«Колодец»</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w:t>
            </w:r>
            <w:proofErr w:type="gramStart"/>
            <w:r w:rsidRPr="008B149C">
              <w:rPr>
                <w:rFonts w:ascii="Times New Roman" w:hAnsi="Times New Roman" w:cs="Times New Roman"/>
                <w:sz w:val="24"/>
                <w:szCs w:val="24"/>
              </w:rPr>
              <w:t>ии и её</w:t>
            </w:r>
            <w:proofErr w:type="gramEnd"/>
            <w:r w:rsidRPr="008B149C">
              <w:rPr>
                <w:rFonts w:ascii="Times New Roman" w:hAnsi="Times New Roman" w:cs="Times New Roman"/>
                <w:sz w:val="24"/>
                <w:szCs w:val="24"/>
              </w:rPr>
              <w:t xml:space="preserve"> оформления.</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21.03.</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27</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Передвижение по воде.</w:t>
            </w:r>
          </w:p>
          <w:p w:rsidR="008B149C" w:rsidRPr="008B149C" w:rsidRDefault="008B149C" w:rsidP="008B149C">
            <w:pPr>
              <w:rPr>
                <w:rFonts w:ascii="Times New Roman" w:hAnsi="Times New Roman" w:cs="Times New Roman"/>
                <w:b/>
                <w:i/>
                <w:sz w:val="24"/>
                <w:szCs w:val="24"/>
              </w:rPr>
            </w:pPr>
            <w:r w:rsidRPr="008B149C">
              <w:rPr>
                <w:rFonts w:ascii="Times New Roman" w:hAnsi="Times New Roman" w:cs="Times New Roman"/>
                <w:b/>
                <w:i/>
                <w:sz w:val="24"/>
                <w:szCs w:val="24"/>
              </w:rPr>
              <w:t>Проект:  «Речной флот»</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b/>
                <w:i/>
                <w:sz w:val="24"/>
                <w:szCs w:val="24"/>
              </w:rPr>
              <w:t>Изделия: «Кораблик из бумаги», «Плот»</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Практикум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используемые материалы и инструменты по слайдам готовых изделий. Осваивать приемы техники «оригами». Сравнивать модели одного изделия, выполненные из разных материалов.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w:t>
            </w:r>
            <w:r w:rsidRPr="008B149C">
              <w:rPr>
                <w:rFonts w:ascii="Times New Roman" w:hAnsi="Times New Roman" w:cs="Times New Roman"/>
                <w:sz w:val="24"/>
                <w:szCs w:val="24"/>
              </w:rPr>
              <w:lastRenderedPageBreak/>
              <w:t>мнение, осуществлять совместную практическую деятельность, анализировать свою деятельность.</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4.04.</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16159" w:type="dxa"/>
            <w:gridSpan w:val="9"/>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lastRenderedPageBreak/>
              <w:t>«Человек и воздух» (3 ч.)</w:t>
            </w: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28</w:t>
            </w:r>
          </w:p>
        </w:tc>
        <w:tc>
          <w:tcPr>
            <w:tcW w:w="1847" w:type="dxa"/>
          </w:tcPr>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Использова</w:t>
            </w:r>
            <w:proofErr w:type="spellEnd"/>
          </w:p>
          <w:p w:rsidR="008B149C" w:rsidRPr="008B149C" w:rsidRDefault="008B149C" w:rsidP="008B149C">
            <w:pPr>
              <w:rPr>
                <w:rFonts w:ascii="Times New Roman" w:hAnsi="Times New Roman" w:cs="Times New Roman"/>
                <w:i/>
                <w:sz w:val="24"/>
                <w:szCs w:val="24"/>
              </w:rPr>
            </w:pPr>
            <w:proofErr w:type="spellStart"/>
            <w:r w:rsidRPr="008B149C">
              <w:rPr>
                <w:rFonts w:ascii="Times New Roman" w:hAnsi="Times New Roman" w:cs="Times New Roman"/>
                <w:sz w:val="24"/>
                <w:szCs w:val="24"/>
              </w:rPr>
              <w:t>ние</w:t>
            </w:r>
            <w:proofErr w:type="spellEnd"/>
            <w:r w:rsidRPr="008B149C">
              <w:rPr>
                <w:rFonts w:ascii="Times New Roman" w:hAnsi="Times New Roman" w:cs="Times New Roman"/>
                <w:sz w:val="24"/>
                <w:szCs w:val="24"/>
              </w:rPr>
              <w:t xml:space="preserve"> ветра.</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«Вертушка»</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Обучающийся научится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выполнять макет и модель изделия из различных материалов;</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размечать изделие с помощью шаблона.</w:t>
            </w:r>
          </w:p>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строить вопросительные предложения об окружающем </w:t>
            </w:r>
            <w:r w:rsidRPr="008B149C">
              <w:rPr>
                <w:rFonts w:ascii="Times New Roman" w:hAnsi="Times New Roman" w:cs="Times New Roman"/>
                <w:sz w:val="24"/>
                <w:szCs w:val="24"/>
              </w:rPr>
              <w:lastRenderedPageBreak/>
              <w:t>мире.</w:t>
            </w:r>
          </w:p>
        </w:tc>
        <w:tc>
          <w:tcPr>
            <w:tcW w:w="3685" w:type="dxa"/>
            <w:vMerge w:val="restart"/>
          </w:tcPr>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lastRenderedPageBreak/>
              <w:t>Регулятивные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и формулировать цель выполнения заданий на уроке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смысл инструкции учителя и принимать учебную задачу;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план выполнения заданий на уроке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использовать в своей деятельности простейшие приборы: линейку, треугольник и т.д.;</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учиться готовить рабочее место и выполнять практическую работу по предложенному учителем </w:t>
            </w:r>
            <w:r w:rsidRPr="008B149C">
              <w:rPr>
                <w:rFonts w:ascii="Times New Roman" w:hAnsi="Times New Roman" w:cs="Times New Roman"/>
                <w:sz w:val="24"/>
                <w:szCs w:val="24"/>
              </w:rPr>
              <w:lastRenderedPageBreak/>
              <w:t>плану с опорой на образцы, рисунки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выполнять контроль точности разметки деталей с помощью шаблона;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Познавательные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простые вопросы учителя, находить нужную информацию в учебнике;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сравнивать предметы, объекты: находить общее и различие;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группировать предметы, объекты на основе существенных признаков;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тему;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w:t>
            </w:r>
            <w:r w:rsidRPr="008B149C">
              <w:rPr>
                <w:rFonts w:ascii="Times New Roman" w:hAnsi="Times New Roman" w:cs="Times New Roman"/>
                <w:sz w:val="24"/>
                <w:szCs w:val="24"/>
              </w:rPr>
              <w:lastRenderedPageBreak/>
              <w:t>полученную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знаки, символы, модели, схемы, приведенные в учебнике и учебных пособиях;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анализировать объекты труда с выделением их существенных признаков;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устанавливать причинно - следственные связи в изучаемом круге явлений;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обобщать - выделять класс объектов по заданному признаку.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Коммуникативные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участвовать в диалоге на уроке и в жизненных ситуациях;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слушать и понимать речь других;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участие в коллективных работах, работах парами и группами;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контролировать свои действия при совместной работе.</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положительно относиться к занятиям предметно-практической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 причины успеха в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ориентироваться на оценку </w:t>
            </w:r>
            <w:r w:rsidRPr="008B149C">
              <w:rPr>
                <w:rFonts w:ascii="Times New Roman" w:hAnsi="Times New Roman" w:cs="Times New Roman"/>
                <w:sz w:val="24"/>
                <w:szCs w:val="24"/>
              </w:rPr>
              <w:lastRenderedPageBreak/>
              <w:t>результатов собственной деятельностью;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проявлять интерес к отдельным видам предметно-практической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w:t>
            </w:r>
            <w:r w:rsidRPr="008B149C">
              <w:rPr>
                <w:rFonts w:ascii="Times New Roman" w:hAnsi="Times New Roman" w:cs="Times New Roman"/>
                <w:sz w:val="24"/>
                <w:szCs w:val="24"/>
              </w:rPr>
              <w:lastRenderedPageBreak/>
              <w:t>их нравственных ценностей);</w:t>
            </w:r>
          </w:p>
          <w:p w:rsidR="008B149C" w:rsidRPr="008B149C" w:rsidRDefault="008B149C" w:rsidP="008B149C">
            <w:pPr>
              <w:numPr>
                <w:ilvl w:val="0"/>
                <w:numId w:val="13"/>
              </w:numPr>
              <w:rPr>
                <w:rFonts w:ascii="Times New Roman" w:hAnsi="Times New Roman" w:cs="Times New Roman"/>
                <w:sz w:val="24"/>
                <w:szCs w:val="24"/>
              </w:rPr>
            </w:pPr>
            <w:r w:rsidRPr="008B149C">
              <w:rPr>
                <w:rFonts w:ascii="Times New Roman" w:hAnsi="Times New Roman" w:cs="Times New Roman"/>
                <w:sz w:val="24"/>
                <w:szCs w:val="24"/>
              </w:rPr>
              <w:t>испытывать этические чувства (стыда, вины, совести) на основании анализа простых ситуаций;</w:t>
            </w:r>
          </w:p>
          <w:p w:rsidR="008B149C" w:rsidRPr="008B149C" w:rsidRDefault="008B149C" w:rsidP="008B149C">
            <w:pPr>
              <w:numPr>
                <w:ilvl w:val="0"/>
                <w:numId w:val="13"/>
              </w:numPr>
              <w:rPr>
                <w:rFonts w:ascii="Times New Roman" w:hAnsi="Times New Roman" w:cs="Times New Roman"/>
                <w:sz w:val="24"/>
                <w:szCs w:val="24"/>
              </w:rPr>
            </w:pPr>
            <w:r w:rsidRPr="008B149C">
              <w:rPr>
                <w:rFonts w:ascii="Times New Roman" w:hAnsi="Times New Roman" w:cs="Times New Roman"/>
                <w:sz w:val="24"/>
                <w:szCs w:val="24"/>
              </w:rPr>
              <w:t>знать основные моральные нормы поведения;</w:t>
            </w:r>
          </w:p>
          <w:p w:rsidR="008B149C" w:rsidRPr="008B149C" w:rsidRDefault="008B149C" w:rsidP="008B149C">
            <w:pPr>
              <w:numPr>
                <w:ilvl w:val="0"/>
                <w:numId w:val="13"/>
              </w:numPr>
              <w:rPr>
                <w:rFonts w:ascii="Times New Roman" w:hAnsi="Times New Roman" w:cs="Times New Roman"/>
                <w:sz w:val="24"/>
                <w:szCs w:val="24"/>
              </w:rPr>
            </w:pPr>
            <w:r w:rsidRPr="008B149C">
              <w:rPr>
                <w:rFonts w:ascii="Times New Roman" w:hAnsi="Times New Roman" w:cs="Times New Roman"/>
                <w:sz w:val="24"/>
                <w:szCs w:val="24"/>
              </w:rPr>
              <w:t>соблюдать гигиену учебного труда и уметь организовать рабочее место.</w:t>
            </w:r>
          </w:p>
          <w:p w:rsidR="008B149C" w:rsidRPr="008B149C" w:rsidRDefault="008B149C" w:rsidP="008B149C">
            <w:pPr>
              <w:numPr>
                <w:ilvl w:val="0"/>
                <w:numId w:val="13"/>
              </w:numPr>
              <w:rPr>
                <w:rFonts w:ascii="Times New Roman" w:hAnsi="Times New Roman" w:cs="Times New Roman"/>
                <w:sz w:val="24"/>
                <w:szCs w:val="24"/>
              </w:rPr>
            </w:pPr>
            <w:r w:rsidRPr="008B149C">
              <w:rPr>
                <w:rFonts w:ascii="Times New Roman" w:hAnsi="Times New Roman" w:cs="Times New Roman"/>
                <w:sz w:val="24"/>
                <w:szCs w:val="24"/>
              </w:rPr>
              <w:t xml:space="preserve">в предложенных ситуациях, опираясь на общие для всех простые правила поведения, делать </w:t>
            </w:r>
            <w:r w:rsidRPr="008B149C">
              <w:rPr>
                <w:rFonts w:ascii="Times New Roman" w:hAnsi="Times New Roman" w:cs="Times New Roman"/>
                <w:sz w:val="24"/>
                <w:szCs w:val="24"/>
              </w:rPr>
              <w:lastRenderedPageBreak/>
              <w:t>выбор, какой поступок совершить.</w:t>
            </w: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11.04.</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29</w:t>
            </w:r>
          </w:p>
        </w:tc>
        <w:tc>
          <w:tcPr>
            <w:tcW w:w="1847" w:type="dxa"/>
          </w:tcPr>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Полеты птиц.</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lastRenderedPageBreak/>
              <w:t>Изделие: «Попугай»</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Практи</w:t>
            </w:r>
            <w:r w:rsidRPr="008B149C">
              <w:rPr>
                <w:rFonts w:ascii="Times New Roman" w:hAnsi="Times New Roman" w:cs="Times New Roman"/>
                <w:sz w:val="24"/>
                <w:szCs w:val="24"/>
              </w:rPr>
              <w:lastRenderedPageBreak/>
              <w:t>кум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 xml:space="preserve">Осваивать новый способ изготовления  мозаики, применяя </w:t>
            </w:r>
            <w:r w:rsidRPr="008B149C">
              <w:rPr>
                <w:rFonts w:ascii="Times New Roman" w:hAnsi="Times New Roman" w:cs="Times New Roman"/>
                <w:sz w:val="24"/>
                <w:szCs w:val="24"/>
              </w:rPr>
              <w:lastRenderedPageBreak/>
              <w:t xml:space="preserve">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18.04.</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30</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Полёты человека.</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i/>
                <w:sz w:val="24"/>
                <w:szCs w:val="24"/>
              </w:rPr>
              <w:t>Изделие: «Самолет», «Парашют»</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Проводить эксперимент, </w:t>
            </w:r>
            <w:r w:rsidRPr="008B149C">
              <w:rPr>
                <w:rFonts w:ascii="Times New Roman" w:hAnsi="Times New Roman" w:cs="Times New Roman"/>
                <w:sz w:val="24"/>
                <w:szCs w:val="24"/>
              </w:rPr>
              <w:lastRenderedPageBreak/>
              <w:t>определять прямую зависимость (чем тяжелее груз,  тем скорость падения парашюта выше.)</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25.04.</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16159" w:type="dxa"/>
            <w:gridSpan w:val="9"/>
          </w:tcPr>
          <w:p w:rsidR="008B149C" w:rsidRPr="008B149C" w:rsidRDefault="008B149C" w:rsidP="008B149C">
            <w:pPr>
              <w:rPr>
                <w:rFonts w:ascii="Times New Roman" w:hAnsi="Times New Roman" w:cs="Times New Roman"/>
                <w:b/>
                <w:bCs/>
                <w:sz w:val="24"/>
                <w:szCs w:val="24"/>
              </w:rPr>
            </w:pPr>
            <w:r w:rsidRPr="008B149C">
              <w:rPr>
                <w:rFonts w:ascii="Times New Roman" w:hAnsi="Times New Roman" w:cs="Times New Roman"/>
                <w:b/>
                <w:bCs/>
                <w:sz w:val="24"/>
                <w:szCs w:val="24"/>
              </w:rPr>
              <w:lastRenderedPageBreak/>
              <w:t>Человек и информация (3 ч.)</w:t>
            </w: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31</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Способы </w:t>
            </w:r>
          </w:p>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sz w:val="24"/>
                <w:szCs w:val="24"/>
              </w:rPr>
              <w:t>общения</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необходимые для выполнения изделия материалы и инструменты по слайдовому плану.</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Обучающийся научится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кодировать и шифровать информацию;</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-графически обозначать безопасный маршрут.</w:t>
            </w:r>
          </w:p>
          <w:p w:rsidR="008B149C" w:rsidRPr="008B149C" w:rsidRDefault="008B149C" w:rsidP="008B149C">
            <w:pPr>
              <w:rPr>
                <w:rFonts w:ascii="Times New Roman" w:hAnsi="Times New Roman" w:cs="Times New Roman"/>
                <w:sz w:val="24"/>
                <w:szCs w:val="24"/>
              </w:rPr>
            </w:pPr>
            <w:proofErr w:type="gramStart"/>
            <w:r w:rsidRPr="008B149C">
              <w:rPr>
                <w:rFonts w:ascii="Times New Roman" w:hAnsi="Times New Roman" w:cs="Times New Roman"/>
                <w:sz w:val="24"/>
                <w:szCs w:val="24"/>
              </w:rPr>
              <w:t>Обучающийся</w:t>
            </w:r>
            <w:proofErr w:type="gramEnd"/>
            <w:r w:rsidRPr="008B149C">
              <w:rPr>
                <w:rFonts w:ascii="Times New Roman" w:hAnsi="Times New Roman" w:cs="Times New Roman"/>
                <w:sz w:val="24"/>
                <w:szCs w:val="24"/>
              </w:rPr>
              <w:t xml:space="preserve"> в совместной деятельности с учителем получит возможность научиться находить нужную информацию в Интернете и других справочных пособиях.</w:t>
            </w:r>
          </w:p>
        </w:tc>
        <w:tc>
          <w:tcPr>
            <w:tcW w:w="3685" w:type="dxa"/>
            <w:vMerge w:val="restart"/>
          </w:tcPr>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Регулятивные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определять и формулировать цель выполнения заданий на уроке под руководством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Познавательные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отвечать на простые вопросы учителя, находить нужную информацию в учебнике и других источниках;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определять тему;</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знаки, символы, модели, схемы, приведенные в учебнике и учебных пособиях;</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понимать заданный вопрос, в соответствии с ним строить ответ в устной форме;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устанавливать причинно - следственные связи в изучаемом круге явлений;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обобщать - выделять класс объектов по заданному признаку.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b/>
                <w:i/>
                <w:iCs/>
                <w:sz w:val="24"/>
                <w:szCs w:val="24"/>
                <w:u w:val="single"/>
              </w:rPr>
              <w:t>Коммуникативные УУД</w:t>
            </w:r>
            <w:r w:rsidRPr="008B149C">
              <w:rPr>
                <w:rFonts w:ascii="Times New Roman" w:hAnsi="Times New Roman" w:cs="Times New Roman"/>
                <w:b/>
                <w:i/>
                <w:iCs/>
                <w:sz w:val="24"/>
                <w:szCs w:val="24"/>
              </w:rPr>
              <w:t>:</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lastRenderedPageBreak/>
              <w:t>участвовать в диалоге на уроке;</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отвечать на вопросы учителя, товарищей по классу;</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соблюдать простейшие нормы речевого этикета: здороваться, прощаться, благодарить;</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слушать и понимать речь других;</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принимать участие в коллективных работах, работах парами и группами;</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понимать важность коллективной работы;</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допускать существование различных точек зрения;</w:t>
            </w:r>
          </w:p>
          <w:p w:rsidR="008B149C" w:rsidRPr="008B149C" w:rsidRDefault="008B149C" w:rsidP="008B149C">
            <w:pPr>
              <w:rPr>
                <w:rFonts w:ascii="Times New Roman" w:hAnsi="Times New Roman" w:cs="Times New Roman"/>
                <w:b/>
                <w:i/>
                <w:iCs/>
                <w:sz w:val="24"/>
                <w:szCs w:val="24"/>
              </w:rPr>
            </w:pPr>
            <w:r w:rsidRPr="008B149C">
              <w:rPr>
                <w:rFonts w:ascii="Times New Roman" w:hAnsi="Times New Roman" w:cs="Times New Roman"/>
                <w:sz w:val="24"/>
                <w:szCs w:val="24"/>
              </w:rPr>
              <w:t>договариваться с партнерами и приходить к общему решению.</w:t>
            </w:r>
          </w:p>
        </w:tc>
        <w:tc>
          <w:tcPr>
            <w:tcW w:w="1985" w:type="dxa"/>
            <w:vMerge w:val="restart"/>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называть и объяснять свои чувства и ощущения от созерцаемых произведений искусства, объяснять свое отношение к </w:t>
            </w:r>
            <w:r w:rsidRPr="008B149C">
              <w:rPr>
                <w:rFonts w:ascii="Times New Roman" w:hAnsi="Times New Roman" w:cs="Times New Roman"/>
                <w:sz w:val="24"/>
                <w:szCs w:val="24"/>
              </w:rPr>
              <w:lastRenderedPageBreak/>
              <w:t>поступкам с позиции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испытывать этические чувства (стыда, </w:t>
            </w:r>
            <w:r w:rsidRPr="008B149C">
              <w:rPr>
                <w:rFonts w:ascii="Times New Roman" w:hAnsi="Times New Roman" w:cs="Times New Roman"/>
                <w:sz w:val="24"/>
                <w:szCs w:val="24"/>
              </w:rPr>
              <w:lastRenderedPageBreak/>
              <w:t>вины, совести) на основании анализа простых ситуаций;</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знать основные моральные нормы поведения;</w:t>
            </w:r>
          </w:p>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2.05.</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32</w:t>
            </w:r>
          </w:p>
        </w:tc>
        <w:tc>
          <w:tcPr>
            <w:tcW w:w="1847"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Важные телефонные номера.</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sz w:val="24"/>
                <w:szCs w:val="24"/>
              </w:rPr>
              <w:t>Правила движения.</w:t>
            </w:r>
          </w:p>
          <w:p w:rsidR="008B149C" w:rsidRPr="008B149C" w:rsidRDefault="008B149C" w:rsidP="008B149C">
            <w:pPr>
              <w:rPr>
                <w:rFonts w:ascii="Times New Roman" w:hAnsi="Times New Roman" w:cs="Times New Roman"/>
                <w:i/>
                <w:sz w:val="24"/>
                <w:szCs w:val="24"/>
              </w:rPr>
            </w:pPr>
            <w:r w:rsidRPr="008B149C">
              <w:rPr>
                <w:rFonts w:ascii="Times New Roman" w:hAnsi="Times New Roman" w:cs="Times New Roman"/>
                <w:i/>
                <w:sz w:val="24"/>
                <w:szCs w:val="24"/>
              </w:rPr>
              <w:t>Изделие:  Составление маршрута  безопасного  движения от дома до школы</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Комбинированный.</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16.05.</w:t>
            </w:r>
          </w:p>
        </w:tc>
        <w:tc>
          <w:tcPr>
            <w:tcW w:w="567" w:type="dxa"/>
          </w:tcPr>
          <w:p w:rsidR="008B149C" w:rsidRPr="008B149C" w:rsidRDefault="008B149C" w:rsidP="008B149C">
            <w:pPr>
              <w:rPr>
                <w:rFonts w:ascii="Times New Roman" w:hAnsi="Times New Roman" w:cs="Times New Roman"/>
                <w:sz w:val="24"/>
                <w:szCs w:val="24"/>
              </w:rPr>
            </w:pPr>
          </w:p>
        </w:tc>
      </w:tr>
      <w:tr w:rsidR="008B149C" w:rsidRPr="008B149C" w:rsidTr="00D07134">
        <w:tc>
          <w:tcPr>
            <w:tcW w:w="56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lastRenderedPageBreak/>
              <w:t>33</w:t>
            </w:r>
          </w:p>
        </w:tc>
        <w:tc>
          <w:tcPr>
            <w:tcW w:w="1847" w:type="dxa"/>
          </w:tcPr>
          <w:p w:rsidR="008B149C" w:rsidRPr="008B149C" w:rsidRDefault="008B149C" w:rsidP="008B149C">
            <w:pPr>
              <w:rPr>
                <w:rFonts w:ascii="Times New Roman" w:hAnsi="Times New Roman" w:cs="Times New Roman"/>
                <w:bCs/>
                <w:sz w:val="24"/>
                <w:szCs w:val="24"/>
              </w:rPr>
            </w:pPr>
            <w:r w:rsidRPr="008B149C">
              <w:rPr>
                <w:rFonts w:ascii="Times New Roman" w:hAnsi="Times New Roman" w:cs="Times New Roman"/>
                <w:sz w:val="24"/>
                <w:szCs w:val="24"/>
              </w:rPr>
              <w:t>Компьютер</w:t>
            </w:r>
          </w:p>
        </w:tc>
        <w:tc>
          <w:tcPr>
            <w:tcW w:w="987" w:type="dxa"/>
            <w:tcBorders>
              <w:top w:val="single" w:sz="6" w:space="0" w:color="000000"/>
              <w:left w:val="single" w:sz="6" w:space="0" w:color="000000"/>
              <w:bottom w:val="single" w:sz="6" w:space="0" w:color="000000"/>
              <w:right w:val="single" w:sz="6" w:space="0" w:color="000000"/>
            </w:tcBorders>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УИНМ</w:t>
            </w:r>
          </w:p>
        </w:tc>
        <w:tc>
          <w:tcPr>
            <w:tcW w:w="3685"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Осуществлять поиск информации  о компьютере, его составных частях, сферах применения.  Осваивать правила безопасного использования компьютера. </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c>
          <w:tcPr>
            <w:tcW w:w="1985" w:type="dxa"/>
            <w:vMerge/>
          </w:tcPr>
          <w:p w:rsidR="008B149C" w:rsidRPr="008B149C" w:rsidRDefault="008B149C" w:rsidP="008B149C">
            <w:pPr>
              <w:rPr>
                <w:rFonts w:ascii="Times New Roman" w:hAnsi="Times New Roman" w:cs="Times New Roman"/>
                <w:sz w:val="24"/>
                <w:szCs w:val="24"/>
              </w:rPr>
            </w:pPr>
          </w:p>
        </w:tc>
        <w:tc>
          <w:tcPr>
            <w:tcW w:w="3685" w:type="dxa"/>
            <w:vMerge/>
          </w:tcPr>
          <w:p w:rsidR="008B149C" w:rsidRPr="008B149C" w:rsidRDefault="008B149C" w:rsidP="008B149C">
            <w:pPr>
              <w:rPr>
                <w:rFonts w:ascii="Times New Roman" w:hAnsi="Times New Roman" w:cs="Times New Roman"/>
                <w:sz w:val="24"/>
                <w:szCs w:val="24"/>
              </w:rPr>
            </w:pPr>
          </w:p>
        </w:tc>
        <w:tc>
          <w:tcPr>
            <w:tcW w:w="1985" w:type="dxa"/>
            <w:vMerge/>
          </w:tcPr>
          <w:p w:rsidR="008B149C" w:rsidRPr="008B149C" w:rsidRDefault="008B149C" w:rsidP="008B149C">
            <w:pPr>
              <w:rPr>
                <w:rFonts w:ascii="Times New Roman" w:hAnsi="Times New Roman" w:cs="Times New Roman"/>
                <w:sz w:val="24"/>
                <w:szCs w:val="24"/>
              </w:rPr>
            </w:pPr>
          </w:p>
        </w:tc>
        <w:tc>
          <w:tcPr>
            <w:tcW w:w="849"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23.05.</w:t>
            </w:r>
          </w:p>
        </w:tc>
        <w:tc>
          <w:tcPr>
            <w:tcW w:w="567" w:type="dxa"/>
          </w:tcPr>
          <w:p w:rsidR="008B149C" w:rsidRPr="008B149C" w:rsidRDefault="008B149C" w:rsidP="008B149C">
            <w:pPr>
              <w:rPr>
                <w:rFonts w:ascii="Times New Roman" w:hAnsi="Times New Roman" w:cs="Times New Roman"/>
                <w:sz w:val="24"/>
                <w:szCs w:val="24"/>
              </w:rPr>
            </w:pPr>
          </w:p>
        </w:tc>
      </w:tr>
    </w:tbl>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sectPr w:rsidR="008B149C" w:rsidRPr="008B149C" w:rsidSect="00B31D2D">
          <w:footerReference w:type="default" r:id="rId9"/>
          <w:headerReference w:type="first" r:id="rId10"/>
          <w:footerReference w:type="first" r:id="rId11"/>
          <w:pgSz w:w="16840" w:h="11900" w:orient="landscape"/>
          <w:pgMar w:top="567" w:right="567" w:bottom="567" w:left="567" w:header="0" w:footer="0" w:gutter="0"/>
          <w:pgNumType w:start="189"/>
          <w:cols w:space="720"/>
          <w:noEndnote/>
          <w:docGrid w:linePitch="360"/>
        </w:sectPr>
      </w:pPr>
    </w:p>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lastRenderedPageBreak/>
        <w:t>Материально-техническое обеспечение образовательного процесса</w:t>
      </w:r>
    </w:p>
    <w:p w:rsidR="008B149C" w:rsidRPr="008B149C" w:rsidRDefault="008B149C" w:rsidP="008B149C">
      <w:pPr>
        <w:rPr>
          <w:rFonts w:ascii="Times New Roman" w:hAnsi="Times New Roman" w:cs="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8B149C" w:rsidRPr="008B149C" w:rsidTr="00D07134">
        <w:tc>
          <w:tcPr>
            <w:tcW w:w="10206" w:type="dxa"/>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Книгопечатная продукция</w:t>
            </w:r>
          </w:p>
        </w:tc>
      </w:tr>
      <w:tr w:rsidR="008B149C" w:rsidRPr="008B149C" w:rsidTr="00D07134">
        <w:trPr>
          <w:trHeight w:val="2462"/>
        </w:trPr>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Сборник рабочих программ «Школа России», Пле</w:t>
            </w:r>
            <w:r w:rsidR="00DB4433">
              <w:rPr>
                <w:rFonts w:ascii="Times New Roman" w:hAnsi="Times New Roman" w:cs="Times New Roman"/>
                <w:sz w:val="24"/>
                <w:szCs w:val="24"/>
              </w:rPr>
              <w:t>шаков А.А. -М.: Просвещение.2011</w:t>
            </w:r>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Программа «Технология 1-4»  </w:t>
            </w:r>
            <w:proofErr w:type="spellStart"/>
            <w:r w:rsidRPr="008B149C">
              <w:rPr>
                <w:rFonts w:ascii="Times New Roman" w:hAnsi="Times New Roman" w:cs="Times New Roman"/>
                <w:sz w:val="24"/>
                <w:szCs w:val="24"/>
              </w:rPr>
              <w:t>Н.И.Роговцева</w:t>
            </w:r>
            <w:proofErr w:type="spellEnd"/>
            <w:r w:rsidRPr="008B149C">
              <w:rPr>
                <w:rFonts w:ascii="Times New Roman" w:hAnsi="Times New Roman" w:cs="Times New Roman"/>
                <w:sz w:val="24"/>
                <w:szCs w:val="24"/>
              </w:rPr>
              <w:t xml:space="preserve">, С.В. </w:t>
            </w:r>
            <w:proofErr w:type="spellStart"/>
            <w:r w:rsidRPr="008B149C">
              <w:rPr>
                <w:rFonts w:ascii="Times New Roman" w:hAnsi="Times New Roman" w:cs="Times New Roman"/>
                <w:sz w:val="24"/>
                <w:szCs w:val="24"/>
              </w:rPr>
              <w:t>Анащенкова</w:t>
            </w:r>
            <w:proofErr w:type="spellEnd"/>
            <w:r w:rsidRPr="008B149C">
              <w:rPr>
                <w:rFonts w:ascii="Times New Roman" w:hAnsi="Times New Roman" w:cs="Times New Roman"/>
                <w:sz w:val="24"/>
                <w:szCs w:val="24"/>
              </w:rPr>
              <w:t xml:space="preserve">. </w:t>
            </w: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Роговцева</w:t>
            </w:r>
            <w:proofErr w:type="spellEnd"/>
            <w:r w:rsidRPr="008B149C">
              <w:rPr>
                <w:rFonts w:ascii="Times New Roman" w:hAnsi="Times New Roman" w:cs="Times New Roman"/>
                <w:sz w:val="24"/>
                <w:szCs w:val="24"/>
              </w:rPr>
              <w:t xml:space="preserve"> Н.И., Богданова Н.В., </w:t>
            </w:r>
            <w:proofErr w:type="spellStart"/>
            <w:r w:rsidRPr="008B149C">
              <w:rPr>
                <w:rFonts w:ascii="Times New Roman" w:hAnsi="Times New Roman" w:cs="Times New Roman"/>
                <w:sz w:val="24"/>
                <w:szCs w:val="24"/>
              </w:rPr>
              <w:t>Фрейтаг</w:t>
            </w:r>
            <w:proofErr w:type="spellEnd"/>
            <w:r w:rsidRPr="008B149C">
              <w:rPr>
                <w:rFonts w:ascii="Times New Roman" w:hAnsi="Times New Roman" w:cs="Times New Roman"/>
                <w:sz w:val="24"/>
                <w:szCs w:val="24"/>
              </w:rPr>
              <w:t xml:space="preserve"> И.П. Технология: Учебник:</w:t>
            </w:r>
            <w:r w:rsidR="00213C2D">
              <w:rPr>
                <w:rFonts w:ascii="Times New Roman" w:hAnsi="Times New Roman" w:cs="Times New Roman"/>
                <w:sz w:val="24"/>
                <w:szCs w:val="24"/>
              </w:rPr>
              <w:t xml:space="preserve"> 1 класс. </w:t>
            </w:r>
            <w:proofErr w:type="gramStart"/>
            <w:r w:rsidR="00213C2D">
              <w:rPr>
                <w:rFonts w:ascii="Times New Roman" w:hAnsi="Times New Roman" w:cs="Times New Roman"/>
                <w:sz w:val="24"/>
                <w:szCs w:val="24"/>
              </w:rPr>
              <w:t>-М</w:t>
            </w:r>
            <w:proofErr w:type="gramEnd"/>
            <w:r w:rsidR="00213C2D">
              <w:rPr>
                <w:rFonts w:ascii="Times New Roman" w:hAnsi="Times New Roman" w:cs="Times New Roman"/>
                <w:sz w:val="24"/>
                <w:szCs w:val="24"/>
              </w:rPr>
              <w:t>.: Просвещение.2014</w:t>
            </w:r>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Роговцева</w:t>
            </w:r>
            <w:proofErr w:type="spellEnd"/>
            <w:r w:rsidRPr="008B149C">
              <w:rPr>
                <w:rFonts w:ascii="Times New Roman" w:hAnsi="Times New Roman" w:cs="Times New Roman"/>
                <w:sz w:val="24"/>
                <w:szCs w:val="24"/>
              </w:rPr>
              <w:t xml:space="preserve"> Н.И., Богданова Н.В., </w:t>
            </w:r>
            <w:proofErr w:type="spellStart"/>
            <w:r w:rsidRPr="008B149C">
              <w:rPr>
                <w:rFonts w:ascii="Times New Roman" w:hAnsi="Times New Roman" w:cs="Times New Roman"/>
                <w:sz w:val="24"/>
                <w:szCs w:val="24"/>
              </w:rPr>
              <w:t>Фрейтаг</w:t>
            </w:r>
            <w:proofErr w:type="spellEnd"/>
            <w:r w:rsidRPr="008B149C">
              <w:rPr>
                <w:rFonts w:ascii="Times New Roman" w:hAnsi="Times New Roman" w:cs="Times New Roman"/>
                <w:sz w:val="24"/>
                <w:szCs w:val="24"/>
              </w:rPr>
              <w:t xml:space="preserve"> И.П. Технология: Рабочая тетрадь</w:t>
            </w:r>
            <w:r w:rsidR="00213C2D">
              <w:rPr>
                <w:rFonts w:ascii="Times New Roman" w:hAnsi="Times New Roman" w:cs="Times New Roman"/>
                <w:sz w:val="24"/>
                <w:szCs w:val="24"/>
              </w:rPr>
              <w:t xml:space="preserve">: 1 класс. </w:t>
            </w:r>
            <w:proofErr w:type="gramStart"/>
            <w:r w:rsidR="00213C2D">
              <w:rPr>
                <w:rFonts w:ascii="Times New Roman" w:hAnsi="Times New Roman" w:cs="Times New Roman"/>
                <w:sz w:val="24"/>
                <w:szCs w:val="24"/>
              </w:rPr>
              <w:t>-М</w:t>
            </w:r>
            <w:proofErr w:type="gramEnd"/>
            <w:r w:rsidR="00213C2D">
              <w:rPr>
                <w:rFonts w:ascii="Times New Roman" w:hAnsi="Times New Roman" w:cs="Times New Roman"/>
                <w:sz w:val="24"/>
                <w:szCs w:val="24"/>
              </w:rPr>
              <w:t>.: Просвещение.2018</w:t>
            </w:r>
            <w:r w:rsidRPr="008B149C">
              <w:rPr>
                <w:rFonts w:ascii="Times New Roman" w:hAnsi="Times New Roman" w:cs="Times New Roman"/>
                <w:sz w:val="24"/>
                <w:szCs w:val="24"/>
              </w:rPr>
              <w:t>.</w:t>
            </w:r>
          </w:p>
          <w:p w:rsidR="008B149C" w:rsidRPr="008B149C" w:rsidRDefault="008B149C" w:rsidP="008B149C">
            <w:pPr>
              <w:rPr>
                <w:rFonts w:ascii="Times New Roman" w:hAnsi="Times New Roman" w:cs="Times New Roman"/>
                <w:sz w:val="24"/>
                <w:szCs w:val="24"/>
              </w:rPr>
            </w:pPr>
          </w:p>
        </w:tc>
      </w:tr>
      <w:tr w:rsidR="008B149C" w:rsidRPr="008B149C" w:rsidTr="00D07134">
        <w:trPr>
          <w:trHeight w:val="180"/>
        </w:trPr>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Компьютерные и информационно- коммуникативные средства</w:t>
            </w:r>
          </w:p>
        </w:tc>
      </w:tr>
      <w:tr w:rsidR="008B149C" w:rsidRPr="008B149C" w:rsidTr="00D07134">
        <w:trPr>
          <w:trHeight w:val="210"/>
        </w:trPr>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Электронное приложение к учебнику «Технология»1 класс (Диск CD-ROM), авторы С.А. Володина. Ольга Алексеевна </w:t>
            </w:r>
          </w:p>
        </w:tc>
      </w:tr>
      <w:tr w:rsidR="008B149C" w:rsidRPr="008B149C" w:rsidTr="00D07134">
        <w:tc>
          <w:tcPr>
            <w:tcW w:w="10206" w:type="dxa"/>
          </w:tcPr>
          <w:p w:rsidR="008B149C" w:rsidRPr="008B149C" w:rsidRDefault="008B149C" w:rsidP="008B149C">
            <w:pPr>
              <w:rPr>
                <w:rFonts w:ascii="Times New Roman" w:hAnsi="Times New Roman" w:cs="Times New Roman"/>
                <w:b/>
                <w:bCs/>
                <w:iCs/>
                <w:sz w:val="24"/>
                <w:szCs w:val="24"/>
              </w:rPr>
            </w:pPr>
            <w:r w:rsidRPr="008B149C">
              <w:rPr>
                <w:rFonts w:ascii="Times New Roman" w:hAnsi="Times New Roman" w:cs="Times New Roman"/>
                <w:b/>
                <w:bCs/>
                <w:iCs/>
                <w:sz w:val="24"/>
                <w:szCs w:val="24"/>
              </w:rPr>
              <w:t>учебно-методическая литература</w:t>
            </w:r>
          </w:p>
          <w:p w:rsidR="008B149C" w:rsidRPr="008B149C" w:rsidRDefault="008B149C" w:rsidP="008B149C">
            <w:pPr>
              <w:rPr>
                <w:rFonts w:ascii="Times New Roman" w:hAnsi="Times New Roman" w:cs="Times New Roman"/>
                <w:b/>
                <w:sz w:val="24"/>
                <w:szCs w:val="24"/>
              </w:rPr>
            </w:pPr>
          </w:p>
        </w:tc>
      </w:tr>
      <w:tr w:rsidR="008B149C" w:rsidRPr="008B149C" w:rsidTr="00D07134">
        <w:tc>
          <w:tcPr>
            <w:tcW w:w="10206" w:type="dxa"/>
          </w:tcPr>
          <w:p w:rsidR="008B149C" w:rsidRPr="008B149C" w:rsidRDefault="008B149C" w:rsidP="008B149C">
            <w:pPr>
              <w:rPr>
                <w:rFonts w:ascii="Times New Roman" w:hAnsi="Times New Roman" w:cs="Times New Roman"/>
                <w:sz w:val="24"/>
                <w:szCs w:val="24"/>
              </w:rPr>
            </w:pPr>
          </w:p>
          <w:p w:rsidR="008B149C" w:rsidRPr="008B149C" w:rsidRDefault="008B149C" w:rsidP="008B149C">
            <w:pPr>
              <w:rPr>
                <w:rFonts w:ascii="Times New Roman" w:hAnsi="Times New Roman" w:cs="Times New Roman"/>
                <w:sz w:val="24"/>
                <w:szCs w:val="24"/>
              </w:rPr>
            </w:pPr>
            <w:proofErr w:type="spellStart"/>
            <w:r w:rsidRPr="008B149C">
              <w:rPr>
                <w:rFonts w:ascii="Times New Roman" w:hAnsi="Times New Roman" w:cs="Times New Roman"/>
                <w:sz w:val="24"/>
                <w:szCs w:val="24"/>
              </w:rPr>
              <w:t>Роговцева</w:t>
            </w:r>
            <w:proofErr w:type="spellEnd"/>
            <w:r w:rsidRPr="008B149C">
              <w:rPr>
                <w:rFonts w:ascii="Times New Roman" w:hAnsi="Times New Roman" w:cs="Times New Roman"/>
                <w:sz w:val="24"/>
                <w:szCs w:val="24"/>
              </w:rPr>
              <w:t xml:space="preserve"> Н.И., Богданова Н.В., Добромыслова Н.В. Уроки технологии: 1 класс.</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Савинова С.В. «Технологические карты» изд. «Учитель» 2012.</w:t>
            </w:r>
          </w:p>
          <w:p w:rsidR="008B149C" w:rsidRPr="008B149C" w:rsidRDefault="008B149C" w:rsidP="008B149C">
            <w:pPr>
              <w:rPr>
                <w:rFonts w:ascii="Times New Roman" w:hAnsi="Times New Roman" w:cs="Times New Roman"/>
                <w:sz w:val="24"/>
                <w:szCs w:val="24"/>
              </w:rPr>
            </w:pPr>
          </w:p>
        </w:tc>
      </w:tr>
      <w:tr w:rsidR="008B149C" w:rsidRPr="008B149C" w:rsidTr="00D07134">
        <w:trPr>
          <w:trHeight w:val="270"/>
        </w:trPr>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b/>
                <w:bCs/>
                <w:sz w:val="24"/>
                <w:szCs w:val="24"/>
              </w:rPr>
              <w:t>Учебно-практическое оборудование</w:t>
            </w:r>
          </w:p>
        </w:tc>
      </w:tr>
      <w:tr w:rsidR="008B149C" w:rsidRPr="008B149C" w:rsidTr="00D07134">
        <w:trPr>
          <w:trHeight w:val="270"/>
        </w:trPr>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Набор инструментов для работы с различными материалами в соответствии с программой обучения.</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Наборы цветной бумаги, </w:t>
            </w:r>
            <w:proofErr w:type="gramStart"/>
            <w:r w:rsidRPr="008B149C">
              <w:rPr>
                <w:rFonts w:ascii="Times New Roman" w:hAnsi="Times New Roman" w:cs="Times New Roman"/>
                <w:sz w:val="24"/>
                <w:szCs w:val="24"/>
              </w:rPr>
              <w:t>картона</w:t>
            </w:r>
            <w:proofErr w:type="gramEnd"/>
            <w:r w:rsidRPr="008B149C">
              <w:rPr>
                <w:rFonts w:ascii="Times New Roman" w:hAnsi="Times New Roman" w:cs="Times New Roman"/>
                <w:sz w:val="24"/>
                <w:szCs w:val="24"/>
              </w:rPr>
              <w:t xml:space="preserve"> в том числе гофрированного; кальки, картографической, миллиметровой, бархатной, </w:t>
            </w:r>
            <w:proofErr w:type="spellStart"/>
            <w:r w:rsidRPr="008B149C">
              <w:rPr>
                <w:rFonts w:ascii="Times New Roman" w:hAnsi="Times New Roman" w:cs="Times New Roman"/>
                <w:sz w:val="24"/>
                <w:szCs w:val="24"/>
              </w:rPr>
              <w:t>крепированной</w:t>
            </w:r>
            <w:proofErr w:type="spellEnd"/>
            <w:r w:rsidRPr="008B149C">
              <w:rPr>
                <w:rFonts w:ascii="Times New Roman" w:hAnsi="Times New Roman" w:cs="Times New Roman"/>
                <w:sz w:val="24"/>
                <w:szCs w:val="24"/>
              </w:rPr>
              <w:t>, крафт-бумаги и др. видов бумаги.</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Заготовки природного материала.</w:t>
            </w:r>
          </w:p>
        </w:tc>
      </w:tr>
      <w:tr w:rsidR="008B149C" w:rsidRPr="008B149C" w:rsidTr="00D07134">
        <w:tc>
          <w:tcPr>
            <w:tcW w:w="10206" w:type="dxa"/>
          </w:tcPr>
          <w:p w:rsidR="008B149C" w:rsidRPr="008B149C" w:rsidRDefault="008B149C" w:rsidP="008B149C">
            <w:pPr>
              <w:rPr>
                <w:rFonts w:ascii="Times New Roman" w:hAnsi="Times New Roman" w:cs="Times New Roman"/>
                <w:b/>
                <w:sz w:val="24"/>
                <w:szCs w:val="24"/>
              </w:rPr>
            </w:pPr>
            <w:r w:rsidRPr="008B149C">
              <w:rPr>
                <w:rFonts w:ascii="Times New Roman" w:hAnsi="Times New Roman" w:cs="Times New Roman"/>
                <w:b/>
                <w:sz w:val="24"/>
                <w:szCs w:val="24"/>
              </w:rPr>
              <w:t>Технические средства обучения</w:t>
            </w:r>
          </w:p>
        </w:tc>
      </w:tr>
      <w:tr w:rsidR="008B149C" w:rsidRPr="008B149C" w:rsidTr="00D07134">
        <w:tc>
          <w:tcPr>
            <w:tcW w:w="10206" w:type="dxa"/>
          </w:tcPr>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Интерактивная доска</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Персональный компьютер, принтер.</w:t>
            </w:r>
          </w:p>
          <w:p w:rsidR="008B149C" w:rsidRPr="008B149C" w:rsidRDefault="008B149C" w:rsidP="008B149C">
            <w:pPr>
              <w:rPr>
                <w:rFonts w:ascii="Times New Roman" w:hAnsi="Times New Roman" w:cs="Times New Roman"/>
                <w:sz w:val="24"/>
                <w:szCs w:val="24"/>
              </w:rPr>
            </w:pPr>
            <w:r w:rsidRPr="008B149C">
              <w:rPr>
                <w:rFonts w:ascii="Times New Roman" w:hAnsi="Times New Roman" w:cs="Times New Roman"/>
                <w:sz w:val="24"/>
                <w:szCs w:val="24"/>
              </w:rPr>
              <w:t xml:space="preserve">– </w:t>
            </w:r>
            <w:proofErr w:type="spellStart"/>
            <w:r w:rsidRPr="008B149C">
              <w:rPr>
                <w:rFonts w:ascii="Times New Roman" w:hAnsi="Times New Roman" w:cs="Times New Roman"/>
                <w:sz w:val="24"/>
                <w:szCs w:val="24"/>
              </w:rPr>
              <w:t>Мультимедийный</w:t>
            </w:r>
            <w:proofErr w:type="spellEnd"/>
            <w:r w:rsidRPr="008B149C">
              <w:rPr>
                <w:rFonts w:ascii="Times New Roman" w:hAnsi="Times New Roman" w:cs="Times New Roman"/>
                <w:sz w:val="24"/>
                <w:szCs w:val="24"/>
              </w:rPr>
              <w:t xml:space="preserve"> проектор. </w:t>
            </w:r>
          </w:p>
          <w:p w:rsidR="008B149C" w:rsidRPr="008B149C" w:rsidRDefault="008B149C" w:rsidP="008B149C">
            <w:pPr>
              <w:rPr>
                <w:rFonts w:ascii="Times New Roman" w:hAnsi="Times New Roman" w:cs="Times New Roman"/>
                <w:sz w:val="24"/>
                <w:szCs w:val="24"/>
              </w:rPr>
            </w:pPr>
          </w:p>
        </w:tc>
      </w:tr>
    </w:tbl>
    <w:p w:rsidR="008B149C" w:rsidRPr="008B149C" w:rsidRDefault="008B149C" w:rsidP="008B149C"/>
    <w:p w:rsidR="008B149C" w:rsidRPr="008B149C" w:rsidRDefault="008B149C" w:rsidP="008B149C">
      <w:pPr>
        <w:rPr>
          <w:b/>
        </w:rPr>
      </w:pPr>
    </w:p>
    <w:p w:rsidR="002B37BD" w:rsidRDefault="002B37BD"/>
    <w:sectPr w:rsidR="002B37BD" w:rsidSect="001D5511">
      <w:headerReference w:type="default" r:id="rId12"/>
      <w:footerReference w:type="default" r:id="rId13"/>
      <w:pgSz w:w="11900" w:h="16840"/>
      <w:pgMar w:top="1536" w:right="560" w:bottom="1536" w:left="14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470" w:rsidRDefault="00C07470" w:rsidP="00C07470">
      <w:pPr>
        <w:spacing w:after="0" w:line="240" w:lineRule="auto"/>
      </w:pPr>
      <w:r>
        <w:separator/>
      </w:r>
    </w:p>
  </w:endnote>
  <w:endnote w:type="continuationSeparator" w:id="1">
    <w:p w:rsidR="00C07470" w:rsidRDefault="00C07470" w:rsidP="00C0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11" w:rsidRDefault="00D14249">
    <w:pPr>
      <w:rPr>
        <w:rFonts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11" w:rsidRDefault="00EC2C7B">
    <w:pPr>
      <w:rPr>
        <w:rFonts w:cs="Times New Roman"/>
        <w:sz w:val="2"/>
        <w:szCs w:val="2"/>
      </w:rPr>
    </w:pPr>
    <w:r w:rsidRPr="00EC2C7B">
      <w:rPr>
        <w:noProof/>
        <w:lang w:eastAsia="ru-RU"/>
      </w:rPr>
      <w:pict>
        <v:shapetype id="_x0000_t202" coordsize="21600,21600" o:spt="202" path="m,l,21600r21600,l21600,xe">
          <v:stroke joinstyle="miter"/>
          <v:path gradientshapeok="t" o:connecttype="rect"/>
        </v:shapetype>
        <v:shape id="Надпись 2" o:spid="_x0000_s4098" type="#_x0000_t202" style="position:absolute;margin-left:394.3pt;margin-top:524pt;width:15.1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" filled="f" stroked="f">
          <v:textbox style="mso-fit-shape-to-text:t" inset="0,0,0,0">
            <w:txbxContent>
              <w:p w:rsidR="00996111" w:rsidRDefault="00EC2C7B">
                <w:pPr>
                  <w:pStyle w:val="a6"/>
                  <w:shd w:val="clear" w:color="auto" w:fill="auto"/>
                  <w:spacing w:line="240" w:lineRule="auto"/>
                </w:pPr>
                <w:r>
                  <w:fldChar w:fldCharType="begin"/>
                </w:r>
                <w:r w:rsidR="008B149C">
                  <w:instrText xml:space="preserve"> PAGE \* MERGEFORMAT </w:instrText>
                </w:r>
                <w:r>
                  <w:fldChar w:fldCharType="separate"/>
                </w:r>
                <w:r w:rsidR="008B149C" w:rsidRPr="00CE5392">
                  <w:rPr>
                    <w:rStyle w:val="TimesNewRoman"/>
                    <w:rFonts w:cs="Times New Roman"/>
                    <w:b/>
                    <w:noProof/>
                    <w:color w:val="000000"/>
                    <w:szCs w:val="21"/>
                    <w:lang w:eastAsia="ru-RU"/>
                  </w:rPr>
                  <w:t>189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11" w:rsidRDefault="00EC2C7B">
    <w:pPr>
      <w:rPr>
        <w:rFonts w:cs="Times New Roman"/>
        <w:sz w:val="2"/>
        <w:szCs w:val="2"/>
      </w:rPr>
    </w:pPr>
    <w:r w:rsidRPr="00EC2C7B">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312.55pt;margin-top:788.15pt;width:3.55pt;height:6.1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" filled="f" stroked="f">
          <v:textbox inset="0,0,0,0">
            <w:txbxContent>
              <w:p w:rsidR="00996111" w:rsidRDefault="00D14249">
                <w:pPr>
                  <w:pStyle w:val="a6"/>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470" w:rsidRDefault="00C07470" w:rsidP="00C07470">
      <w:pPr>
        <w:spacing w:after="0" w:line="240" w:lineRule="auto"/>
      </w:pPr>
      <w:r>
        <w:separator/>
      </w:r>
    </w:p>
  </w:footnote>
  <w:footnote w:type="continuationSeparator" w:id="1">
    <w:p w:rsidR="00C07470" w:rsidRDefault="00C07470" w:rsidP="00C07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11" w:rsidRDefault="00EC2C7B">
    <w:pPr>
      <w:rPr>
        <w:rFonts w:cs="Times New Roman"/>
        <w:sz w:val="2"/>
        <w:szCs w:val="2"/>
      </w:rPr>
    </w:pPr>
    <w:r w:rsidRPr="00EC2C7B">
      <w:rPr>
        <w:noProof/>
        <w:lang w:eastAsia="ru-RU"/>
      </w:rPr>
      <w:pict>
        <v:shapetype id="_x0000_t202" coordsize="21600,21600" o:spt="202" path="m,l,21600r21600,l21600,xe">
          <v:stroke joinstyle="miter"/>
          <v:path gradientshapeok="t" o:connecttype="rect"/>
        </v:shapetype>
        <v:shape id="Надпись 3" o:spid="_x0000_s4099" type="#_x0000_t202" style="position:absolute;margin-left:285.8pt;margin-top:32pt;width:233.75pt;height:10.3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" filled="f" stroked="f">
          <v:textbox style="mso-fit-shape-to-text:t" inset="0,0,0,0">
            <w:txbxContent>
              <w:p w:rsidR="00996111" w:rsidRDefault="008B149C">
                <w:pPr>
                  <w:pStyle w:val="a6"/>
                  <w:shd w:val="clear" w:color="auto" w:fill="auto"/>
                  <w:spacing w:line="240" w:lineRule="auto"/>
                </w:pPr>
                <w:r>
                  <w:rPr>
                    <w:rStyle w:val="aa"/>
                    <w:b/>
                    <w:color w:val="000000"/>
                  </w:rPr>
                  <w:t>Календарно-тематическое планирование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11" w:rsidRDefault="00D14249">
    <w:pPr>
      <w:rPr>
        <w:rFonts w:cs="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5">
    <w:nsid w:val="00E216DA"/>
    <w:multiLevelType w:val="hybridMultilevel"/>
    <w:tmpl w:val="B7C205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3E1C9E"/>
    <w:multiLevelType w:val="hybridMultilevel"/>
    <w:tmpl w:val="1F347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792FF6"/>
    <w:multiLevelType w:val="hybridMultilevel"/>
    <w:tmpl w:val="7B748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CF5156"/>
    <w:multiLevelType w:val="hybridMultilevel"/>
    <w:tmpl w:val="3792531E"/>
    <w:lvl w:ilvl="0" w:tplc="8AF6696E">
      <w:start w:val="1"/>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451D24E7"/>
    <w:multiLevelType w:val="hybridMultilevel"/>
    <w:tmpl w:val="831A1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AF18FE"/>
    <w:multiLevelType w:val="hybridMultilevel"/>
    <w:tmpl w:val="EC2A9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C3121E"/>
    <w:multiLevelType w:val="hybridMultilevel"/>
    <w:tmpl w:val="855A2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1B53F4"/>
    <w:multiLevelType w:val="hybridMultilevel"/>
    <w:tmpl w:val="16C4A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450AD3"/>
    <w:multiLevelType w:val="hybridMultilevel"/>
    <w:tmpl w:val="F476DB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4BD7100"/>
    <w:multiLevelType w:val="hybridMultilevel"/>
    <w:tmpl w:val="A2648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BE0114D"/>
    <w:multiLevelType w:val="hybridMultilevel"/>
    <w:tmpl w:val="3246E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777350"/>
    <w:multiLevelType w:val="multilevel"/>
    <w:tmpl w:val="154EC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4"/>
  </w:num>
  <w:num w:numId="9">
    <w:abstractNumId w:val="10"/>
  </w:num>
  <w:num w:numId="10">
    <w:abstractNumId w:val="9"/>
  </w:num>
  <w:num w:numId="11">
    <w:abstractNumId w:val="11"/>
  </w:num>
  <w:num w:numId="12">
    <w:abstractNumId w:val="12"/>
  </w:num>
  <w:num w:numId="13">
    <w:abstractNumId w:val="6"/>
  </w:num>
  <w:num w:numId="14">
    <w:abstractNumId w:val="7"/>
  </w:num>
  <w:num w:numId="15">
    <w:abstractNumId w:val="13"/>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8B149C"/>
    <w:rsid w:val="00213C2D"/>
    <w:rsid w:val="002B37BD"/>
    <w:rsid w:val="00630EDB"/>
    <w:rsid w:val="008B149C"/>
    <w:rsid w:val="00C07470"/>
    <w:rsid w:val="00D14249"/>
    <w:rsid w:val="00DB4433"/>
    <w:rsid w:val="00EC2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B149C"/>
    <w:rPr>
      <w:rFonts w:cs="Times New Roman"/>
      <w:color w:val="000080"/>
      <w:u w:val="single"/>
    </w:rPr>
  </w:style>
  <w:style w:type="character" w:customStyle="1" w:styleId="1">
    <w:name w:val="Заголовок №1_"/>
    <w:link w:val="10"/>
    <w:uiPriority w:val="99"/>
    <w:locked/>
    <w:rsid w:val="008B149C"/>
    <w:rPr>
      <w:rFonts w:ascii="Arial" w:hAnsi="Arial"/>
      <w:b/>
      <w:shd w:val="clear" w:color="auto" w:fill="FFFFFF"/>
    </w:rPr>
  </w:style>
  <w:style w:type="character" w:customStyle="1" w:styleId="a5">
    <w:name w:val="Колонтитул_"/>
    <w:link w:val="a6"/>
    <w:uiPriority w:val="99"/>
    <w:locked/>
    <w:rsid w:val="008B149C"/>
    <w:rPr>
      <w:rFonts w:ascii="Arial" w:hAnsi="Arial"/>
      <w:b/>
      <w:shd w:val="clear" w:color="auto" w:fill="FFFFFF"/>
    </w:rPr>
  </w:style>
  <w:style w:type="character" w:customStyle="1" w:styleId="TimesNewRoman">
    <w:name w:val="Колонтитул + Times New Roman"/>
    <w:aliases w:val="10,5 pt"/>
    <w:uiPriority w:val="99"/>
    <w:rsid w:val="008B149C"/>
    <w:rPr>
      <w:rFonts w:ascii="Times New Roman" w:hAnsi="Times New Roman"/>
      <w:b/>
      <w:sz w:val="21"/>
      <w:u w:val="none"/>
      <w:lang w:val="en-US" w:eastAsia="en-US"/>
    </w:rPr>
  </w:style>
  <w:style w:type="character" w:customStyle="1" w:styleId="3">
    <w:name w:val="Основной текст (3)_"/>
    <w:link w:val="30"/>
    <w:uiPriority w:val="99"/>
    <w:locked/>
    <w:rsid w:val="008B149C"/>
    <w:rPr>
      <w:rFonts w:ascii="Arial" w:hAnsi="Arial"/>
      <w:b/>
      <w:sz w:val="21"/>
      <w:shd w:val="clear" w:color="auto" w:fill="FFFFFF"/>
    </w:rPr>
  </w:style>
  <w:style w:type="character" w:customStyle="1" w:styleId="31">
    <w:name w:val="Основной текст (3) + Малые прописные"/>
    <w:uiPriority w:val="99"/>
    <w:rsid w:val="008B149C"/>
    <w:rPr>
      <w:rFonts w:ascii="Arial" w:hAnsi="Arial"/>
      <w:b/>
      <w:smallCaps/>
      <w:sz w:val="21"/>
      <w:u w:val="none"/>
    </w:rPr>
  </w:style>
  <w:style w:type="character" w:customStyle="1" w:styleId="2">
    <w:name w:val="Основной текст (2)_"/>
    <w:link w:val="21"/>
    <w:uiPriority w:val="99"/>
    <w:locked/>
    <w:rsid w:val="008B149C"/>
    <w:rPr>
      <w:rFonts w:ascii="Arial" w:hAnsi="Arial"/>
      <w:sz w:val="21"/>
      <w:shd w:val="clear" w:color="auto" w:fill="FFFFFF"/>
    </w:rPr>
  </w:style>
  <w:style w:type="character" w:customStyle="1" w:styleId="20">
    <w:name w:val="Основной текст (2) + Полужирный"/>
    <w:uiPriority w:val="99"/>
    <w:rsid w:val="008B149C"/>
    <w:rPr>
      <w:rFonts w:ascii="Arial" w:hAnsi="Arial"/>
      <w:b/>
      <w:sz w:val="21"/>
      <w:u w:val="none"/>
    </w:rPr>
  </w:style>
  <w:style w:type="character" w:customStyle="1" w:styleId="22">
    <w:name w:val="Основной текст (2) + Курсив"/>
    <w:uiPriority w:val="99"/>
    <w:rsid w:val="008B149C"/>
    <w:rPr>
      <w:rFonts w:ascii="Arial" w:hAnsi="Arial"/>
      <w:i/>
      <w:sz w:val="21"/>
      <w:u w:val="none"/>
    </w:rPr>
  </w:style>
  <w:style w:type="character" w:customStyle="1" w:styleId="a7">
    <w:name w:val="Подпись к таблице_"/>
    <w:link w:val="a8"/>
    <w:uiPriority w:val="99"/>
    <w:locked/>
    <w:rsid w:val="008B149C"/>
    <w:rPr>
      <w:rFonts w:ascii="Arial" w:hAnsi="Arial"/>
      <w:b/>
      <w:sz w:val="21"/>
      <w:shd w:val="clear" w:color="auto" w:fill="FFFFFF"/>
    </w:rPr>
  </w:style>
  <w:style w:type="character" w:customStyle="1" w:styleId="a9">
    <w:name w:val="Подпись к таблице + Малые прописные"/>
    <w:uiPriority w:val="99"/>
    <w:rsid w:val="008B149C"/>
    <w:rPr>
      <w:rFonts w:ascii="Arial" w:hAnsi="Arial"/>
      <w:b/>
      <w:smallCaps/>
      <w:sz w:val="21"/>
      <w:u w:val="none"/>
    </w:rPr>
  </w:style>
  <w:style w:type="character" w:customStyle="1" w:styleId="220">
    <w:name w:val="Основной текст (2) + Полужирный2"/>
    <w:uiPriority w:val="99"/>
    <w:rsid w:val="008B149C"/>
    <w:rPr>
      <w:rFonts w:ascii="Arial" w:hAnsi="Arial"/>
      <w:b/>
      <w:sz w:val="21"/>
      <w:u w:val="none"/>
    </w:rPr>
  </w:style>
  <w:style w:type="character" w:customStyle="1" w:styleId="23">
    <w:name w:val="Основной текст (2)"/>
    <w:uiPriority w:val="99"/>
    <w:rsid w:val="008B149C"/>
  </w:style>
  <w:style w:type="character" w:customStyle="1" w:styleId="24">
    <w:name w:val="Заголовок №2_"/>
    <w:link w:val="25"/>
    <w:uiPriority w:val="99"/>
    <w:locked/>
    <w:rsid w:val="008B149C"/>
    <w:rPr>
      <w:rFonts w:ascii="Arial" w:hAnsi="Arial"/>
      <w:b/>
      <w:sz w:val="21"/>
      <w:shd w:val="clear" w:color="auto" w:fill="FFFFFF"/>
    </w:rPr>
  </w:style>
  <w:style w:type="character" w:customStyle="1" w:styleId="221">
    <w:name w:val="Заголовок №2 (2)_"/>
    <w:link w:val="222"/>
    <w:uiPriority w:val="99"/>
    <w:locked/>
    <w:rsid w:val="008B149C"/>
    <w:rPr>
      <w:rFonts w:ascii="Arial" w:hAnsi="Arial"/>
      <w:b/>
      <w:sz w:val="21"/>
      <w:shd w:val="clear" w:color="auto" w:fill="FFFFFF"/>
    </w:rPr>
  </w:style>
  <w:style w:type="character" w:customStyle="1" w:styleId="223">
    <w:name w:val="Заголовок №2 (2) + Не полужирный"/>
    <w:uiPriority w:val="99"/>
    <w:rsid w:val="008B149C"/>
    <w:rPr>
      <w:rFonts w:ascii="Arial" w:hAnsi="Arial"/>
      <w:sz w:val="21"/>
      <w:u w:val="none"/>
    </w:rPr>
  </w:style>
  <w:style w:type="character" w:customStyle="1" w:styleId="4">
    <w:name w:val="Основной текст (4)_"/>
    <w:link w:val="40"/>
    <w:uiPriority w:val="99"/>
    <w:locked/>
    <w:rsid w:val="008B149C"/>
    <w:rPr>
      <w:rFonts w:ascii="Arial" w:hAnsi="Arial"/>
      <w:i/>
      <w:sz w:val="21"/>
      <w:shd w:val="clear" w:color="auto" w:fill="FFFFFF"/>
    </w:rPr>
  </w:style>
  <w:style w:type="character" w:customStyle="1" w:styleId="41">
    <w:name w:val="Основной текст (4) + Полужирный"/>
    <w:aliases w:val="Не курсив"/>
    <w:uiPriority w:val="99"/>
    <w:rsid w:val="008B149C"/>
    <w:rPr>
      <w:rFonts w:ascii="Arial" w:hAnsi="Arial"/>
      <w:b/>
      <w:sz w:val="21"/>
      <w:u w:val="none"/>
    </w:rPr>
  </w:style>
  <w:style w:type="character" w:customStyle="1" w:styleId="5">
    <w:name w:val="Основной текст (5)_"/>
    <w:link w:val="50"/>
    <w:uiPriority w:val="99"/>
    <w:locked/>
    <w:rsid w:val="008B149C"/>
    <w:rPr>
      <w:rFonts w:ascii="Arial" w:hAnsi="Arial"/>
      <w:b/>
      <w:i/>
      <w:shd w:val="clear" w:color="auto" w:fill="FFFFFF"/>
    </w:rPr>
  </w:style>
  <w:style w:type="character" w:customStyle="1" w:styleId="29">
    <w:name w:val="Основной текст (2) + 9"/>
    <w:aliases w:val="5 pt3,Курсив"/>
    <w:uiPriority w:val="99"/>
    <w:rsid w:val="008B149C"/>
    <w:rPr>
      <w:rFonts w:ascii="Arial" w:hAnsi="Arial"/>
      <w:i/>
      <w:sz w:val="19"/>
      <w:u w:val="none"/>
    </w:rPr>
  </w:style>
  <w:style w:type="character" w:customStyle="1" w:styleId="6">
    <w:name w:val="Основной текст (6)_"/>
    <w:link w:val="60"/>
    <w:uiPriority w:val="99"/>
    <w:locked/>
    <w:rsid w:val="008B149C"/>
    <w:rPr>
      <w:rFonts w:ascii="Arial" w:hAnsi="Arial"/>
      <w:b/>
      <w:sz w:val="21"/>
      <w:shd w:val="clear" w:color="auto" w:fill="FFFFFF"/>
    </w:rPr>
  </w:style>
  <w:style w:type="character" w:customStyle="1" w:styleId="61">
    <w:name w:val="Основной текст (6) + Не полужирный"/>
    <w:uiPriority w:val="99"/>
    <w:rsid w:val="008B149C"/>
    <w:rPr>
      <w:rFonts w:ascii="Arial" w:hAnsi="Arial"/>
      <w:sz w:val="21"/>
      <w:u w:val="none"/>
    </w:rPr>
  </w:style>
  <w:style w:type="character" w:customStyle="1" w:styleId="291">
    <w:name w:val="Основной текст (2) + 91"/>
    <w:aliases w:val="5 pt2,Курсив1"/>
    <w:uiPriority w:val="99"/>
    <w:rsid w:val="008B149C"/>
    <w:rPr>
      <w:rFonts w:ascii="Arial" w:hAnsi="Arial"/>
      <w:i/>
      <w:sz w:val="19"/>
      <w:u w:val="none"/>
    </w:rPr>
  </w:style>
  <w:style w:type="character" w:customStyle="1" w:styleId="aa">
    <w:name w:val="Колонтитул + Малые прописные"/>
    <w:uiPriority w:val="99"/>
    <w:rsid w:val="008B149C"/>
    <w:rPr>
      <w:rFonts w:ascii="Arial" w:hAnsi="Arial"/>
      <w:b/>
      <w:smallCaps/>
      <w:u w:val="none"/>
    </w:rPr>
  </w:style>
  <w:style w:type="character" w:customStyle="1" w:styleId="7">
    <w:name w:val="Основной текст (7)_"/>
    <w:link w:val="71"/>
    <w:uiPriority w:val="99"/>
    <w:locked/>
    <w:rsid w:val="008B149C"/>
    <w:rPr>
      <w:rFonts w:ascii="Arial" w:hAnsi="Arial"/>
      <w:sz w:val="18"/>
      <w:shd w:val="clear" w:color="auto" w:fill="FFFFFF"/>
    </w:rPr>
  </w:style>
  <w:style w:type="character" w:customStyle="1" w:styleId="70">
    <w:name w:val="Основной текст (7)"/>
    <w:uiPriority w:val="99"/>
    <w:rsid w:val="008B149C"/>
  </w:style>
  <w:style w:type="character" w:customStyle="1" w:styleId="210">
    <w:name w:val="Основной текст (2) + Курсив1"/>
    <w:uiPriority w:val="99"/>
    <w:rsid w:val="008B149C"/>
    <w:rPr>
      <w:rFonts w:ascii="Arial" w:hAnsi="Arial"/>
      <w:i/>
      <w:sz w:val="21"/>
      <w:u w:val="none"/>
    </w:rPr>
  </w:style>
  <w:style w:type="character" w:customStyle="1" w:styleId="211">
    <w:name w:val="Основной текст (2) + Полужирный1"/>
    <w:aliases w:val="Интервал 1 pt"/>
    <w:uiPriority w:val="99"/>
    <w:rsid w:val="008B149C"/>
    <w:rPr>
      <w:rFonts w:ascii="Arial" w:hAnsi="Arial"/>
      <w:b/>
      <w:spacing w:val="20"/>
      <w:sz w:val="21"/>
      <w:u w:val="none"/>
    </w:rPr>
  </w:style>
  <w:style w:type="character" w:customStyle="1" w:styleId="11">
    <w:name w:val="Колонтитул + Малые прописные1"/>
    <w:uiPriority w:val="99"/>
    <w:rsid w:val="008B149C"/>
    <w:rPr>
      <w:rFonts w:ascii="Arial" w:hAnsi="Arial"/>
      <w:b/>
      <w:smallCaps/>
      <w:u w:val="none"/>
    </w:rPr>
  </w:style>
  <w:style w:type="character" w:customStyle="1" w:styleId="TimesNewRoman1">
    <w:name w:val="Колонтитул + Times New Roman1"/>
    <w:aliases w:val="101,5 pt1"/>
    <w:uiPriority w:val="99"/>
    <w:rsid w:val="008B149C"/>
    <w:rPr>
      <w:rFonts w:ascii="Times New Roman" w:hAnsi="Times New Roman"/>
      <w:b/>
      <w:sz w:val="21"/>
      <w:u w:val="none"/>
    </w:rPr>
  </w:style>
  <w:style w:type="paragraph" w:customStyle="1" w:styleId="10">
    <w:name w:val="Заголовок №1"/>
    <w:basedOn w:val="a"/>
    <w:link w:val="1"/>
    <w:uiPriority w:val="99"/>
    <w:rsid w:val="008B149C"/>
    <w:pPr>
      <w:widowControl w:val="0"/>
      <w:shd w:val="clear" w:color="auto" w:fill="FFFFFF"/>
      <w:spacing w:after="600" w:line="240" w:lineRule="atLeast"/>
      <w:jc w:val="center"/>
      <w:outlineLvl w:val="0"/>
    </w:pPr>
    <w:rPr>
      <w:rFonts w:ascii="Arial" w:hAnsi="Arial"/>
      <w:b/>
    </w:rPr>
  </w:style>
  <w:style w:type="paragraph" w:customStyle="1" w:styleId="a6">
    <w:name w:val="Колонтитул"/>
    <w:basedOn w:val="a"/>
    <w:link w:val="a5"/>
    <w:uiPriority w:val="99"/>
    <w:rsid w:val="008B149C"/>
    <w:pPr>
      <w:widowControl w:val="0"/>
      <w:shd w:val="clear" w:color="auto" w:fill="FFFFFF"/>
      <w:spacing w:after="0" w:line="240" w:lineRule="atLeast"/>
    </w:pPr>
    <w:rPr>
      <w:rFonts w:ascii="Arial" w:hAnsi="Arial"/>
      <w:b/>
    </w:rPr>
  </w:style>
  <w:style w:type="paragraph" w:customStyle="1" w:styleId="30">
    <w:name w:val="Основной текст (3)"/>
    <w:basedOn w:val="a"/>
    <w:link w:val="3"/>
    <w:uiPriority w:val="99"/>
    <w:rsid w:val="008B149C"/>
    <w:pPr>
      <w:widowControl w:val="0"/>
      <w:shd w:val="clear" w:color="auto" w:fill="FFFFFF"/>
      <w:spacing w:before="600" w:after="240" w:line="240" w:lineRule="atLeast"/>
      <w:jc w:val="center"/>
    </w:pPr>
    <w:rPr>
      <w:rFonts w:ascii="Arial" w:hAnsi="Arial"/>
      <w:b/>
      <w:sz w:val="21"/>
    </w:rPr>
  </w:style>
  <w:style w:type="paragraph" w:customStyle="1" w:styleId="21">
    <w:name w:val="Основной текст (2)1"/>
    <w:basedOn w:val="a"/>
    <w:link w:val="2"/>
    <w:uiPriority w:val="99"/>
    <w:rsid w:val="008B149C"/>
    <w:pPr>
      <w:widowControl w:val="0"/>
      <w:shd w:val="clear" w:color="auto" w:fill="FFFFFF"/>
      <w:spacing w:before="240" w:after="0" w:line="250" w:lineRule="exact"/>
      <w:jc w:val="both"/>
    </w:pPr>
    <w:rPr>
      <w:rFonts w:ascii="Arial" w:hAnsi="Arial"/>
      <w:sz w:val="21"/>
    </w:rPr>
  </w:style>
  <w:style w:type="paragraph" w:customStyle="1" w:styleId="a8">
    <w:name w:val="Подпись к таблице"/>
    <w:basedOn w:val="a"/>
    <w:link w:val="a7"/>
    <w:uiPriority w:val="99"/>
    <w:rsid w:val="008B149C"/>
    <w:pPr>
      <w:widowControl w:val="0"/>
      <w:shd w:val="clear" w:color="auto" w:fill="FFFFFF"/>
      <w:spacing w:after="0" w:line="240" w:lineRule="atLeast"/>
    </w:pPr>
    <w:rPr>
      <w:rFonts w:ascii="Arial" w:hAnsi="Arial"/>
      <w:b/>
      <w:sz w:val="21"/>
    </w:rPr>
  </w:style>
  <w:style w:type="paragraph" w:customStyle="1" w:styleId="25">
    <w:name w:val="Заголовок №2"/>
    <w:basedOn w:val="a"/>
    <w:link w:val="24"/>
    <w:uiPriority w:val="99"/>
    <w:rsid w:val="008B149C"/>
    <w:pPr>
      <w:widowControl w:val="0"/>
      <w:shd w:val="clear" w:color="auto" w:fill="FFFFFF"/>
      <w:spacing w:before="240" w:after="0" w:line="259" w:lineRule="exact"/>
      <w:jc w:val="both"/>
      <w:outlineLvl w:val="1"/>
    </w:pPr>
    <w:rPr>
      <w:rFonts w:ascii="Arial" w:hAnsi="Arial"/>
      <w:b/>
      <w:sz w:val="21"/>
    </w:rPr>
  </w:style>
  <w:style w:type="paragraph" w:customStyle="1" w:styleId="222">
    <w:name w:val="Заголовок №2 (2)"/>
    <w:basedOn w:val="a"/>
    <w:link w:val="221"/>
    <w:uiPriority w:val="99"/>
    <w:rsid w:val="008B149C"/>
    <w:pPr>
      <w:widowControl w:val="0"/>
      <w:shd w:val="clear" w:color="auto" w:fill="FFFFFF"/>
      <w:spacing w:before="180" w:after="0" w:line="250" w:lineRule="exact"/>
      <w:ind w:firstLine="580"/>
      <w:jc w:val="both"/>
      <w:outlineLvl w:val="1"/>
    </w:pPr>
    <w:rPr>
      <w:rFonts w:ascii="Arial" w:hAnsi="Arial"/>
      <w:b/>
      <w:sz w:val="21"/>
    </w:rPr>
  </w:style>
  <w:style w:type="paragraph" w:customStyle="1" w:styleId="40">
    <w:name w:val="Основной текст (4)"/>
    <w:basedOn w:val="a"/>
    <w:link w:val="4"/>
    <w:uiPriority w:val="99"/>
    <w:rsid w:val="008B149C"/>
    <w:pPr>
      <w:widowControl w:val="0"/>
      <w:shd w:val="clear" w:color="auto" w:fill="FFFFFF"/>
      <w:spacing w:after="0" w:line="250" w:lineRule="exact"/>
      <w:ind w:firstLine="580"/>
      <w:jc w:val="both"/>
    </w:pPr>
    <w:rPr>
      <w:rFonts w:ascii="Arial" w:hAnsi="Arial"/>
      <w:i/>
      <w:sz w:val="21"/>
    </w:rPr>
  </w:style>
  <w:style w:type="paragraph" w:customStyle="1" w:styleId="50">
    <w:name w:val="Основной текст (5)"/>
    <w:basedOn w:val="a"/>
    <w:link w:val="5"/>
    <w:uiPriority w:val="99"/>
    <w:rsid w:val="008B149C"/>
    <w:pPr>
      <w:widowControl w:val="0"/>
      <w:shd w:val="clear" w:color="auto" w:fill="FFFFFF"/>
      <w:spacing w:before="180" w:after="0" w:line="250" w:lineRule="exact"/>
      <w:ind w:firstLine="580"/>
      <w:jc w:val="both"/>
    </w:pPr>
    <w:rPr>
      <w:rFonts w:ascii="Arial" w:hAnsi="Arial"/>
      <w:b/>
      <w:i/>
    </w:rPr>
  </w:style>
  <w:style w:type="paragraph" w:customStyle="1" w:styleId="60">
    <w:name w:val="Основной текст (6)"/>
    <w:basedOn w:val="a"/>
    <w:link w:val="6"/>
    <w:uiPriority w:val="99"/>
    <w:rsid w:val="008B149C"/>
    <w:pPr>
      <w:widowControl w:val="0"/>
      <w:shd w:val="clear" w:color="auto" w:fill="FFFFFF"/>
      <w:spacing w:before="180" w:after="60" w:line="240" w:lineRule="atLeast"/>
      <w:ind w:firstLine="580"/>
      <w:jc w:val="both"/>
    </w:pPr>
    <w:rPr>
      <w:rFonts w:ascii="Arial" w:hAnsi="Arial"/>
      <w:b/>
      <w:sz w:val="21"/>
    </w:rPr>
  </w:style>
  <w:style w:type="paragraph" w:customStyle="1" w:styleId="71">
    <w:name w:val="Основной текст (7)1"/>
    <w:basedOn w:val="a"/>
    <w:link w:val="7"/>
    <w:uiPriority w:val="99"/>
    <w:rsid w:val="008B149C"/>
    <w:pPr>
      <w:widowControl w:val="0"/>
      <w:shd w:val="clear" w:color="auto" w:fill="FFFFFF"/>
      <w:spacing w:before="600" w:after="0" w:line="240" w:lineRule="atLeast"/>
    </w:pPr>
    <w:rPr>
      <w:rFonts w:ascii="Arial" w:hAnsi="Arial"/>
      <w:sz w:val="18"/>
    </w:rPr>
  </w:style>
  <w:style w:type="paragraph" w:styleId="ab">
    <w:name w:val="header"/>
    <w:basedOn w:val="a"/>
    <w:link w:val="ac"/>
    <w:uiPriority w:val="99"/>
    <w:unhideWhenUsed/>
    <w:rsid w:val="008B149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c">
    <w:name w:val="Верхний колонтитул Знак"/>
    <w:basedOn w:val="a0"/>
    <w:link w:val="ab"/>
    <w:uiPriority w:val="99"/>
    <w:rsid w:val="008B149C"/>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8B149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e">
    <w:name w:val="Нижний колонтитул Знак"/>
    <w:basedOn w:val="a0"/>
    <w:link w:val="ad"/>
    <w:uiPriority w:val="99"/>
    <w:rsid w:val="008B149C"/>
    <w:rPr>
      <w:rFonts w:ascii="Arial Unicode MS" w:eastAsia="Arial Unicode MS" w:hAnsi="Arial Unicode MS" w:cs="Arial Unicode MS"/>
      <w:color w:val="000000"/>
      <w:sz w:val="24"/>
      <w:szCs w:val="24"/>
      <w:lang w:eastAsia="ru-RU"/>
    </w:rPr>
  </w:style>
  <w:style w:type="character" w:customStyle="1" w:styleId="c1c15">
    <w:name w:val="c1 c15"/>
    <w:basedOn w:val="a0"/>
    <w:rsid w:val="008B149C"/>
    <w:rPr>
      <w:rFonts w:cs="Times New Roman"/>
    </w:rPr>
  </w:style>
  <w:style w:type="character" w:customStyle="1" w:styleId="c1">
    <w:name w:val="c1"/>
    <w:basedOn w:val="a0"/>
    <w:rsid w:val="008B149C"/>
    <w:rPr>
      <w:rFonts w:cs="Times New Roman"/>
    </w:rPr>
  </w:style>
  <w:style w:type="paragraph" w:customStyle="1" w:styleId="c6">
    <w:name w:val="c6"/>
    <w:basedOn w:val="a"/>
    <w:rsid w:val="008B149C"/>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c30c1">
    <w:name w:val="c30 c1"/>
    <w:basedOn w:val="a0"/>
    <w:rsid w:val="008B149C"/>
    <w:rPr>
      <w:rFonts w:cs="Times New Roman"/>
    </w:rPr>
  </w:style>
  <w:style w:type="character" w:customStyle="1" w:styleId="c30">
    <w:name w:val="c30"/>
    <w:basedOn w:val="a0"/>
    <w:rsid w:val="008B149C"/>
    <w:rPr>
      <w:rFonts w:cs="Times New Roman"/>
    </w:rPr>
  </w:style>
  <w:style w:type="character" w:customStyle="1" w:styleId="FontStyle63">
    <w:name w:val="Font Style63"/>
    <w:basedOn w:val="a0"/>
    <w:rsid w:val="008B149C"/>
    <w:rPr>
      <w:rFonts w:ascii="Times New Roman" w:hAnsi="Times New Roman" w:cs="Times New Roman"/>
      <w:sz w:val="22"/>
      <w:szCs w:val="22"/>
    </w:rPr>
  </w:style>
  <w:style w:type="paragraph" w:customStyle="1" w:styleId="c4">
    <w:name w:val="c4"/>
    <w:basedOn w:val="a"/>
    <w:rsid w:val="008B149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8c6">
    <w:name w:val="c8 c6"/>
    <w:basedOn w:val="a"/>
    <w:rsid w:val="008B149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8c6c41">
    <w:name w:val="c8 c6 c41"/>
    <w:basedOn w:val="a"/>
    <w:rsid w:val="008B149C"/>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c27">
    <w:name w:val="c27"/>
    <w:basedOn w:val="a0"/>
    <w:rsid w:val="008B149C"/>
    <w:rPr>
      <w:rFonts w:cs="Times New Roman"/>
    </w:rPr>
  </w:style>
  <w:style w:type="paragraph" w:customStyle="1" w:styleId="Style1">
    <w:name w:val="Style1"/>
    <w:basedOn w:val="a"/>
    <w:rsid w:val="008B149C"/>
    <w:pPr>
      <w:widowControl w:val="0"/>
      <w:autoSpaceDE w:val="0"/>
      <w:autoSpaceDN w:val="0"/>
      <w:adjustRightInd w:val="0"/>
      <w:spacing w:after="0" w:line="413" w:lineRule="exact"/>
      <w:jc w:val="center"/>
    </w:pPr>
    <w:rPr>
      <w:rFonts w:ascii="Times New Roman" w:eastAsia="Arial Unicode MS" w:hAnsi="Times New Roman" w:cs="Times New Roman"/>
      <w:sz w:val="24"/>
      <w:szCs w:val="24"/>
      <w:lang w:eastAsia="ru-RU"/>
    </w:rPr>
  </w:style>
  <w:style w:type="paragraph" w:customStyle="1" w:styleId="c4c43">
    <w:name w:val="c4 c43"/>
    <w:basedOn w:val="a"/>
    <w:rsid w:val="008B149C"/>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FontStyle11">
    <w:name w:val="Font Style11"/>
    <w:basedOn w:val="a0"/>
    <w:rsid w:val="008B149C"/>
    <w:rPr>
      <w:rFonts w:ascii="Times New Roman" w:hAnsi="Times New Roman" w:cs="Times New Roman"/>
      <w:b/>
      <w:bCs/>
      <w:i/>
      <w:iCs/>
      <w:sz w:val="22"/>
      <w:szCs w:val="22"/>
    </w:rPr>
  </w:style>
  <w:style w:type="paragraph" w:styleId="af">
    <w:name w:val="Balloon Text"/>
    <w:basedOn w:val="a"/>
    <w:link w:val="af0"/>
    <w:uiPriority w:val="99"/>
    <w:semiHidden/>
    <w:unhideWhenUsed/>
    <w:rsid w:val="008B149C"/>
    <w:pPr>
      <w:widowControl w:val="0"/>
      <w:spacing w:after="0" w:line="240" w:lineRule="auto"/>
    </w:pPr>
    <w:rPr>
      <w:rFonts w:ascii="Segoe UI" w:eastAsia="Arial Unicode MS" w:hAnsi="Segoe UI" w:cs="Segoe UI"/>
      <w:color w:val="000000"/>
      <w:sz w:val="18"/>
      <w:szCs w:val="18"/>
      <w:lang w:eastAsia="ru-RU"/>
    </w:rPr>
  </w:style>
  <w:style w:type="character" w:customStyle="1" w:styleId="af0">
    <w:name w:val="Текст выноски Знак"/>
    <w:basedOn w:val="a0"/>
    <w:link w:val="af"/>
    <w:uiPriority w:val="99"/>
    <w:semiHidden/>
    <w:rsid w:val="008B149C"/>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r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u.crowdexpert.ru/results-no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12283</Words>
  <Characters>70016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Asus</cp:lastModifiedBy>
  <cp:revision>4</cp:revision>
  <dcterms:created xsi:type="dcterms:W3CDTF">2015-10-15T17:27:00Z</dcterms:created>
  <dcterms:modified xsi:type="dcterms:W3CDTF">2019-02-02T06:34:00Z</dcterms:modified>
</cp:coreProperties>
</file>